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8DE3" w14:textId="5409AAA7" w:rsidR="005C7150" w:rsidRPr="00540355" w:rsidRDefault="005C7150" w:rsidP="00935427">
      <w:pPr>
        <w:tabs>
          <w:tab w:val="left" w:pos="5812"/>
        </w:tabs>
        <w:rPr>
          <w:b/>
          <w:sz w:val="24"/>
          <w:szCs w:val="24"/>
        </w:rPr>
      </w:pPr>
      <w:r w:rsidRPr="00540355">
        <w:rPr>
          <w:b/>
          <w:sz w:val="24"/>
          <w:szCs w:val="24"/>
        </w:rPr>
        <w:t>Antrag auf Druckgenehmigung</w:t>
      </w:r>
    </w:p>
    <w:p w14:paraId="53ED0B64" w14:textId="77777777" w:rsidR="005C7150" w:rsidRPr="00540355" w:rsidRDefault="005C7150" w:rsidP="00935427"/>
    <w:p w14:paraId="04E7CFE3" w14:textId="65F9C7F1" w:rsidR="001F637A" w:rsidRPr="00001179" w:rsidRDefault="006063C1" w:rsidP="00935427">
      <w:pPr>
        <w:jc w:val="both"/>
      </w:pPr>
      <w:r w:rsidRPr="00924031">
        <w:t>Der</w:t>
      </w:r>
      <w:r w:rsidRPr="00001179">
        <w:t xml:space="preserve"> Antrag auf Druckgenehmigung kann frühestens einen Tag nach dem Promotionstermin gestellt werden.</w:t>
      </w:r>
      <w:r w:rsidR="00845EA5" w:rsidRPr="00001179">
        <w:t xml:space="preserve"> </w:t>
      </w:r>
      <w:r w:rsidR="00521459" w:rsidRPr="00540355">
        <w:t xml:space="preserve">Zuerst ist bei der Referentin / dem Referenten die Bestätigung einzuholen, dass die Dissertation in der vorliegenden Form ohne weitere </w:t>
      </w:r>
      <w:r w:rsidR="00521459" w:rsidRPr="00540355">
        <w:rPr>
          <w:u w:val="single"/>
        </w:rPr>
        <w:t>inhaltliche</w:t>
      </w:r>
      <w:r w:rsidR="00521459" w:rsidRPr="00540355">
        <w:t xml:space="preserve"> Korrekturen gedruckt werden kann. Anschliessend muss der Antrag beim Institutssekr</w:t>
      </w:r>
      <w:r w:rsidR="00A51E34">
        <w:t>e</w:t>
      </w:r>
      <w:r w:rsidR="00521459" w:rsidRPr="00540355">
        <w:t>tariat zur Prüfung der formalen Vorgaben eingereicht we</w:t>
      </w:r>
      <w:r w:rsidR="00521459" w:rsidRPr="009178C8">
        <w:t xml:space="preserve">rden. </w:t>
      </w:r>
      <w:r w:rsidR="0007578C" w:rsidRPr="009178C8">
        <w:t xml:space="preserve">Die Druckgenehmigung </w:t>
      </w:r>
      <w:r w:rsidR="00B86685" w:rsidRPr="009178C8">
        <w:t>wird der Kandidatin oder dem Kandidaten</w:t>
      </w:r>
      <w:r w:rsidR="0007578C" w:rsidRPr="009178C8">
        <w:t xml:space="preserve"> nach Prüfung des Antrags vom </w:t>
      </w:r>
      <w:r w:rsidR="001F637A" w:rsidRPr="009178C8">
        <w:t>Institutssekr</w:t>
      </w:r>
      <w:r w:rsidR="00764188">
        <w:t>e</w:t>
      </w:r>
      <w:r w:rsidR="001F637A" w:rsidRPr="009178C8">
        <w:t>tariat</w:t>
      </w:r>
      <w:r w:rsidR="0007578C" w:rsidRPr="00CB0E82">
        <w:t xml:space="preserve"> </w:t>
      </w:r>
      <w:r w:rsidR="00CF1C9F">
        <w:t>mitgeteilt</w:t>
      </w:r>
      <w:r w:rsidR="0007578C" w:rsidRPr="00001179">
        <w:t xml:space="preserve">. </w:t>
      </w:r>
    </w:p>
    <w:p w14:paraId="4C1EF3B5" w14:textId="77777777" w:rsidR="001F637A" w:rsidRPr="00001179" w:rsidRDefault="001F637A" w:rsidP="00935427">
      <w:pPr>
        <w:jc w:val="both"/>
      </w:pPr>
    </w:p>
    <w:p w14:paraId="5A784217" w14:textId="1863D01F" w:rsidR="006063C1" w:rsidRPr="00540355" w:rsidRDefault="00C474AF" w:rsidP="00935427">
      <w:pPr>
        <w:jc w:val="both"/>
      </w:pPr>
      <w:r w:rsidRPr="00540355">
        <w:t xml:space="preserve">Nach erteilter Druckgenehmigung sind nur noch Korrekturen formaler Fehler, aber keine inhaltlichen Änderungen mehr zulässig. In diesen Fällen ist das </w:t>
      </w:r>
      <w:r w:rsidR="0006352D" w:rsidRPr="00540355">
        <w:t>Institutssekr</w:t>
      </w:r>
      <w:r w:rsidR="0019261F">
        <w:t>e</w:t>
      </w:r>
      <w:r w:rsidR="0006352D" w:rsidRPr="00540355">
        <w:t xml:space="preserve">tariat </w:t>
      </w:r>
      <w:r w:rsidRPr="00540355">
        <w:t>über die geplanten Änderungen zu informieren (</w:t>
      </w:r>
      <w:proofErr w:type="spellStart"/>
      <w:r w:rsidRPr="00540355">
        <w:t>D</w:t>
      </w:r>
      <w:r w:rsidR="00540355">
        <w:t>oktoratsordnung</w:t>
      </w:r>
      <w:proofErr w:type="spellEnd"/>
      <w:r w:rsidRPr="00540355">
        <w:t>, Abs. 10.2).</w:t>
      </w:r>
    </w:p>
    <w:p w14:paraId="528C564E" w14:textId="77777777" w:rsidR="00C47277" w:rsidRPr="00540355" w:rsidRDefault="00C47277" w:rsidP="00935427">
      <w:pPr>
        <w:jc w:val="both"/>
      </w:pPr>
    </w:p>
    <w:p w14:paraId="02A3DA2F" w14:textId="0DFE77C6" w:rsidR="00F717EE" w:rsidRPr="00924031" w:rsidRDefault="00F717EE" w:rsidP="00935427">
      <w:r w:rsidRPr="00017C8B">
        <w:rPr>
          <w:b/>
        </w:rPr>
        <w:t>Persönliche Angaben:</w:t>
      </w:r>
    </w:p>
    <w:tbl>
      <w:tblPr>
        <w:tblW w:w="9072" w:type="dxa"/>
        <w:tblCellMar>
          <w:left w:w="0" w:type="dxa"/>
          <w:right w:w="0" w:type="dxa"/>
        </w:tblCellMar>
        <w:tblLook w:val="04A0" w:firstRow="1" w:lastRow="0" w:firstColumn="1" w:lastColumn="0" w:noHBand="0" w:noVBand="1"/>
      </w:tblPr>
      <w:tblGrid>
        <w:gridCol w:w="1701"/>
        <w:gridCol w:w="3120"/>
        <w:gridCol w:w="1699"/>
        <w:gridCol w:w="2552"/>
      </w:tblGrid>
      <w:tr w:rsidR="00B477CD" w:rsidRPr="00001179" w14:paraId="67F08E61" w14:textId="77777777" w:rsidTr="005332F1">
        <w:trPr>
          <w:trHeight w:val="454"/>
        </w:trPr>
        <w:tc>
          <w:tcPr>
            <w:tcW w:w="1701" w:type="dxa"/>
            <w:shd w:val="clear" w:color="auto" w:fill="auto"/>
            <w:vAlign w:val="bottom"/>
          </w:tcPr>
          <w:p w14:paraId="62F5FB56" w14:textId="77777777" w:rsidR="00784F1F" w:rsidRPr="0034326B" w:rsidRDefault="00784F1F" w:rsidP="00935427">
            <w:r w:rsidRPr="0034326B">
              <w:t>Name:</w:t>
            </w:r>
          </w:p>
        </w:tc>
        <w:tc>
          <w:tcPr>
            <w:tcW w:w="3120" w:type="dxa"/>
            <w:tcBorders>
              <w:bottom w:val="dotted" w:sz="4" w:space="0" w:color="auto"/>
            </w:tcBorders>
            <w:shd w:val="clear" w:color="auto" w:fill="auto"/>
            <w:vAlign w:val="bottom"/>
          </w:tcPr>
          <w:p w14:paraId="11B81047" w14:textId="77777777" w:rsidR="00784F1F" w:rsidRPr="00001179" w:rsidRDefault="00784F1F" w:rsidP="00935427">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1699" w:type="dxa"/>
            <w:shd w:val="clear" w:color="auto" w:fill="auto"/>
            <w:vAlign w:val="bottom"/>
          </w:tcPr>
          <w:p w14:paraId="5D552BD6" w14:textId="77777777" w:rsidR="00784F1F" w:rsidRPr="00001179" w:rsidRDefault="00784F1F" w:rsidP="00935427">
            <w:pPr>
              <w:ind w:right="-1984"/>
            </w:pPr>
            <w:r w:rsidRPr="00001179">
              <w:t>Vorname:</w:t>
            </w:r>
          </w:p>
        </w:tc>
        <w:tc>
          <w:tcPr>
            <w:tcW w:w="2552" w:type="dxa"/>
            <w:tcBorders>
              <w:bottom w:val="dotted" w:sz="4" w:space="0" w:color="auto"/>
            </w:tcBorders>
            <w:shd w:val="clear" w:color="auto" w:fill="auto"/>
            <w:vAlign w:val="bottom"/>
          </w:tcPr>
          <w:p w14:paraId="277FABDA" w14:textId="77777777" w:rsidR="00784F1F" w:rsidRPr="00001179" w:rsidRDefault="00784F1F" w:rsidP="00935427">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r>
      <w:tr w:rsidR="00B477CD" w:rsidRPr="00001179" w14:paraId="5B46E560" w14:textId="77777777" w:rsidTr="005332F1">
        <w:trPr>
          <w:trHeight w:val="454"/>
        </w:trPr>
        <w:tc>
          <w:tcPr>
            <w:tcW w:w="1701" w:type="dxa"/>
            <w:shd w:val="clear" w:color="auto" w:fill="auto"/>
            <w:vAlign w:val="bottom"/>
          </w:tcPr>
          <w:p w14:paraId="12930452" w14:textId="77777777" w:rsidR="00784F1F" w:rsidRPr="00001179" w:rsidRDefault="00784F1F" w:rsidP="00935427">
            <w:r w:rsidRPr="00001179">
              <w:t>Geburtsdatum:</w:t>
            </w:r>
          </w:p>
        </w:tc>
        <w:tc>
          <w:tcPr>
            <w:tcW w:w="3120" w:type="dxa"/>
            <w:tcBorders>
              <w:top w:val="dotted" w:sz="4" w:space="0" w:color="auto"/>
              <w:bottom w:val="dotted" w:sz="4" w:space="0" w:color="auto"/>
            </w:tcBorders>
            <w:shd w:val="clear" w:color="auto" w:fill="auto"/>
            <w:vAlign w:val="bottom"/>
          </w:tcPr>
          <w:p w14:paraId="2D19728A" w14:textId="77777777" w:rsidR="00784F1F" w:rsidRPr="00001179" w:rsidRDefault="00784F1F" w:rsidP="00935427">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1699" w:type="dxa"/>
            <w:shd w:val="clear" w:color="auto" w:fill="auto"/>
            <w:vAlign w:val="bottom"/>
          </w:tcPr>
          <w:p w14:paraId="444BED2D" w14:textId="77777777" w:rsidR="00784F1F" w:rsidRPr="00001179" w:rsidRDefault="00784F1F" w:rsidP="00935427">
            <w:r w:rsidRPr="00001179">
              <w:t>Matrikel-Nr.:</w:t>
            </w:r>
          </w:p>
        </w:tc>
        <w:tc>
          <w:tcPr>
            <w:tcW w:w="2552" w:type="dxa"/>
            <w:tcBorders>
              <w:top w:val="dotted" w:sz="4" w:space="0" w:color="auto"/>
              <w:bottom w:val="dotted" w:sz="4" w:space="0" w:color="auto"/>
            </w:tcBorders>
            <w:shd w:val="clear" w:color="auto" w:fill="auto"/>
            <w:vAlign w:val="bottom"/>
          </w:tcPr>
          <w:p w14:paraId="2FD6B768" w14:textId="77777777" w:rsidR="00784F1F" w:rsidRPr="00001179" w:rsidRDefault="00784F1F" w:rsidP="00935427">
            <w:r w:rsidRPr="00001179">
              <w:fldChar w:fldCharType="begin">
                <w:ffData>
                  <w:name w:val="Text3"/>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r>
      <w:tr w:rsidR="00B477CD" w:rsidRPr="00001179" w14:paraId="7D6BA2D3" w14:textId="77777777" w:rsidTr="005332F1">
        <w:trPr>
          <w:trHeight w:val="454"/>
        </w:trPr>
        <w:tc>
          <w:tcPr>
            <w:tcW w:w="1701" w:type="dxa"/>
            <w:shd w:val="clear" w:color="auto" w:fill="auto"/>
            <w:vAlign w:val="bottom"/>
          </w:tcPr>
          <w:p w14:paraId="49DA707C" w14:textId="77777777" w:rsidR="00784F1F" w:rsidRPr="00001179" w:rsidRDefault="00784F1F" w:rsidP="00935427">
            <w:r w:rsidRPr="00001179">
              <w:t>E-Mail:</w:t>
            </w:r>
          </w:p>
        </w:tc>
        <w:tc>
          <w:tcPr>
            <w:tcW w:w="3120" w:type="dxa"/>
            <w:tcBorders>
              <w:top w:val="dotted" w:sz="4" w:space="0" w:color="auto"/>
              <w:bottom w:val="dotted" w:sz="4" w:space="0" w:color="auto"/>
            </w:tcBorders>
            <w:shd w:val="clear" w:color="auto" w:fill="auto"/>
            <w:vAlign w:val="bottom"/>
          </w:tcPr>
          <w:p w14:paraId="5C1A325E" w14:textId="77777777" w:rsidR="00784F1F" w:rsidRPr="00001179" w:rsidRDefault="00784F1F" w:rsidP="00935427">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1699" w:type="dxa"/>
            <w:shd w:val="clear" w:color="auto" w:fill="auto"/>
            <w:vAlign w:val="bottom"/>
          </w:tcPr>
          <w:p w14:paraId="740B1A82" w14:textId="77777777" w:rsidR="00784F1F" w:rsidRPr="00001179" w:rsidRDefault="00784F1F" w:rsidP="00935427">
            <w:r w:rsidRPr="00001179">
              <w:t>Telefon:</w:t>
            </w:r>
          </w:p>
        </w:tc>
        <w:tc>
          <w:tcPr>
            <w:tcW w:w="2552" w:type="dxa"/>
            <w:tcBorders>
              <w:top w:val="dotted" w:sz="4" w:space="0" w:color="auto"/>
              <w:bottom w:val="dotted" w:sz="4" w:space="0" w:color="auto"/>
            </w:tcBorders>
            <w:shd w:val="clear" w:color="auto" w:fill="auto"/>
            <w:vAlign w:val="bottom"/>
          </w:tcPr>
          <w:p w14:paraId="6904EFAD" w14:textId="77777777" w:rsidR="00784F1F" w:rsidRPr="00001179" w:rsidRDefault="00784F1F" w:rsidP="00935427">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r>
      <w:tr w:rsidR="00784F1F" w:rsidRPr="00001179" w14:paraId="25325F88" w14:textId="77777777" w:rsidTr="005332F1">
        <w:trPr>
          <w:trHeight w:val="454"/>
        </w:trPr>
        <w:tc>
          <w:tcPr>
            <w:tcW w:w="1701" w:type="dxa"/>
            <w:shd w:val="clear" w:color="auto" w:fill="auto"/>
            <w:vAlign w:val="bottom"/>
          </w:tcPr>
          <w:p w14:paraId="255276D5" w14:textId="77777777" w:rsidR="00784F1F" w:rsidRPr="00001179" w:rsidRDefault="005332F1" w:rsidP="00935427">
            <w:r w:rsidRPr="00001179">
              <w:t>Strasse, Hausnr.</w:t>
            </w:r>
            <w:r w:rsidR="00784F1F" w:rsidRPr="00001179">
              <w:t>:</w:t>
            </w:r>
          </w:p>
        </w:tc>
        <w:tc>
          <w:tcPr>
            <w:tcW w:w="3120" w:type="dxa"/>
            <w:tcBorders>
              <w:top w:val="dotted" w:sz="4" w:space="0" w:color="auto"/>
              <w:bottom w:val="dotted" w:sz="4" w:space="0" w:color="auto"/>
            </w:tcBorders>
            <w:shd w:val="clear" w:color="auto" w:fill="auto"/>
            <w:vAlign w:val="bottom"/>
          </w:tcPr>
          <w:p w14:paraId="67A59EB8" w14:textId="77777777" w:rsidR="00784F1F" w:rsidRPr="00001179" w:rsidRDefault="00784F1F" w:rsidP="00935427">
            <w:r w:rsidRPr="00001179">
              <w:fldChar w:fldCharType="begin">
                <w:ffData>
                  <w:name w:val="Text3"/>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1699" w:type="dxa"/>
            <w:shd w:val="clear" w:color="auto" w:fill="auto"/>
            <w:vAlign w:val="bottom"/>
          </w:tcPr>
          <w:p w14:paraId="57C6F4C6" w14:textId="77777777" w:rsidR="00784F1F" w:rsidRPr="00001179" w:rsidRDefault="00784F1F" w:rsidP="00935427">
            <w:r w:rsidRPr="00001179">
              <w:t>Promotionstermin:</w:t>
            </w:r>
          </w:p>
        </w:tc>
        <w:tc>
          <w:tcPr>
            <w:tcW w:w="2552" w:type="dxa"/>
            <w:tcBorders>
              <w:top w:val="dotted" w:sz="4" w:space="0" w:color="auto"/>
              <w:bottom w:val="dotted" w:sz="4" w:space="0" w:color="auto"/>
            </w:tcBorders>
            <w:shd w:val="clear" w:color="auto" w:fill="auto"/>
            <w:vAlign w:val="bottom"/>
          </w:tcPr>
          <w:p w14:paraId="06A93A68" w14:textId="77777777" w:rsidR="00784F1F" w:rsidRPr="00001179" w:rsidRDefault="00784F1F" w:rsidP="00935427">
            <w:r w:rsidRPr="00001179">
              <w:fldChar w:fldCharType="begin">
                <w:ffData>
                  <w:name w:val="Text3"/>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r>
      <w:tr w:rsidR="00784F1F" w:rsidRPr="00001179" w14:paraId="2F9FCEC6" w14:textId="77777777" w:rsidTr="005332F1">
        <w:trPr>
          <w:trHeight w:val="454"/>
        </w:trPr>
        <w:tc>
          <w:tcPr>
            <w:tcW w:w="1701" w:type="dxa"/>
            <w:shd w:val="clear" w:color="auto" w:fill="auto"/>
            <w:vAlign w:val="bottom"/>
          </w:tcPr>
          <w:p w14:paraId="18879D48" w14:textId="77777777" w:rsidR="00784F1F" w:rsidRPr="00001179" w:rsidRDefault="005332F1" w:rsidP="00935427">
            <w:r w:rsidRPr="00001179">
              <w:t>Postleitzahl, Ort:</w:t>
            </w:r>
          </w:p>
        </w:tc>
        <w:tc>
          <w:tcPr>
            <w:tcW w:w="3120" w:type="dxa"/>
            <w:tcBorders>
              <w:top w:val="dotted" w:sz="4" w:space="0" w:color="auto"/>
              <w:bottom w:val="dotted" w:sz="4" w:space="0" w:color="auto"/>
            </w:tcBorders>
            <w:shd w:val="clear" w:color="auto" w:fill="auto"/>
            <w:vAlign w:val="bottom"/>
          </w:tcPr>
          <w:p w14:paraId="25A98177" w14:textId="77777777" w:rsidR="00784F1F" w:rsidRPr="00001179" w:rsidRDefault="00784F1F" w:rsidP="00935427">
            <w:r w:rsidRPr="00001179">
              <w:fldChar w:fldCharType="begin">
                <w:ffData>
                  <w:name w:val="Text3"/>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1699" w:type="dxa"/>
            <w:shd w:val="clear" w:color="auto" w:fill="auto"/>
            <w:vAlign w:val="bottom"/>
          </w:tcPr>
          <w:p w14:paraId="72D86F72" w14:textId="77777777" w:rsidR="00784F1F" w:rsidRPr="00001179" w:rsidRDefault="00784F1F" w:rsidP="00935427"/>
        </w:tc>
        <w:tc>
          <w:tcPr>
            <w:tcW w:w="2552" w:type="dxa"/>
            <w:tcBorders>
              <w:top w:val="dotted" w:sz="4" w:space="0" w:color="auto"/>
            </w:tcBorders>
            <w:shd w:val="clear" w:color="auto" w:fill="auto"/>
            <w:vAlign w:val="bottom"/>
          </w:tcPr>
          <w:p w14:paraId="7438519C" w14:textId="77777777" w:rsidR="00784F1F" w:rsidRPr="00001179" w:rsidRDefault="00784F1F" w:rsidP="00935427"/>
        </w:tc>
      </w:tr>
    </w:tbl>
    <w:p w14:paraId="5ABB684E" w14:textId="77777777" w:rsidR="001824CD" w:rsidRPr="00001179" w:rsidRDefault="001824CD" w:rsidP="00935427">
      <w:pPr>
        <w:rPr>
          <w:b/>
        </w:rPr>
      </w:pPr>
    </w:p>
    <w:p w14:paraId="3C58B9E9" w14:textId="77777777" w:rsidR="0036231B" w:rsidRPr="00417C23" w:rsidRDefault="0036231B" w:rsidP="0036231B">
      <w:pPr>
        <w:pStyle w:val="00KWWFStandard"/>
        <w:rPr>
          <w:b/>
        </w:rPr>
      </w:pPr>
      <w:r w:rsidRPr="00417C23">
        <w:rPr>
          <w:b/>
        </w:rPr>
        <w:t>Publikationsauflagen</w:t>
      </w:r>
    </w:p>
    <w:p w14:paraId="32E0EDA5" w14:textId="7774334F" w:rsidR="0036231B" w:rsidRDefault="0036231B" w:rsidP="0036231B">
      <w:pPr>
        <w:pStyle w:val="00KWWFStandard"/>
      </w:pPr>
      <w:r>
        <w:t>Die Referentin / der Referent</w:t>
      </w:r>
      <w:bookmarkStart w:id="0" w:name="_GoBack"/>
      <w:bookmarkEnd w:id="0"/>
      <w:r>
        <w:t xml:space="preserve"> bestätigt, dass die an der Verteidigung/</w:t>
      </w:r>
      <w:proofErr w:type="spellStart"/>
      <w:r>
        <w:t>PhD</w:t>
      </w:r>
      <w:proofErr w:type="spellEnd"/>
      <w:r>
        <w:t xml:space="preserve"> Thesis Defense festgelegten Publikationsauflagen entsprechend in die Dissertation implementiert worden sind. </w:t>
      </w:r>
    </w:p>
    <w:p w14:paraId="557F7BCB" w14:textId="7A09B026" w:rsidR="0036231B" w:rsidRDefault="0036231B" w:rsidP="0036231B">
      <w:pPr>
        <w:rPr>
          <w:b/>
        </w:rPr>
      </w:pPr>
      <w:r>
        <w:t xml:space="preserve">(Nur falls Publikationsauflagen festgelegt worden sind). </w:t>
      </w:r>
      <w:r>
        <w:tab/>
      </w:r>
      <w:r>
        <w:tab/>
      </w:r>
      <w:r>
        <w:tab/>
      </w:r>
      <w:r>
        <w:tab/>
      </w:r>
      <w:r>
        <w:tab/>
      </w:r>
      <w:r>
        <w:tab/>
        <w:t xml:space="preserve">    </w:t>
      </w:r>
      <w:r w:rsidRPr="00434B14">
        <w:fldChar w:fldCharType="begin">
          <w:ffData>
            <w:name w:val="Kontrollkästchen8"/>
            <w:enabled w:val="0"/>
            <w:calcOnExit w:val="0"/>
            <w:checkBox>
              <w:sizeAuto/>
              <w:default w:val="0"/>
            </w:checkBox>
          </w:ffData>
        </w:fldChar>
      </w:r>
      <w:r w:rsidRPr="00B530EA">
        <w:instrText xml:space="preserve"> FORMCHECKBOX </w:instrText>
      </w:r>
      <w:r>
        <w:fldChar w:fldCharType="separate"/>
      </w:r>
      <w:r w:rsidRPr="00434B14">
        <w:fldChar w:fldCharType="end"/>
      </w:r>
    </w:p>
    <w:p w14:paraId="68D7DD7C" w14:textId="77777777" w:rsidR="0036231B" w:rsidRDefault="0036231B" w:rsidP="00935427">
      <w:pPr>
        <w:rPr>
          <w:b/>
        </w:rPr>
      </w:pPr>
    </w:p>
    <w:p w14:paraId="4C76EB34" w14:textId="16BCECDF" w:rsidR="00A11ED1" w:rsidRPr="00001179" w:rsidRDefault="00A11ED1" w:rsidP="00935427">
      <w:pPr>
        <w:rPr>
          <w:b/>
        </w:rPr>
      </w:pPr>
      <w:r w:rsidRPr="00001179">
        <w:rPr>
          <w:b/>
        </w:rPr>
        <w:t>Bestätigung der inhaltlichen Druckgenehmigung</w:t>
      </w:r>
    </w:p>
    <w:p w14:paraId="2AFD62D1" w14:textId="60B7A082" w:rsidR="001868BF" w:rsidRPr="009178C8" w:rsidRDefault="0062280A" w:rsidP="001868BF">
      <w:pPr>
        <w:pStyle w:val="00KWWFStandard"/>
      </w:pPr>
      <w:r w:rsidRPr="00540355">
        <w:t xml:space="preserve">Die Dissertation kann in der vorliegenden Form ohne weitere </w:t>
      </w:r>
      <w:r w:rsidRPr="00540355">
        <w:rPr>
          <w:u w:val="single"/>
        </w:rPr>
        <w:t>inhaltliche</w:t>
      </w:r>
      <w:r w:rsidRPr="00540355">
        <w:t xml:space="preserve"> Korrekturen gedruckt werden.</w:t>
      </w:r>
    </w:p>
    <w:tbl>
      <w:tblPr>
        <w:tblW w:w="9077" w:type="dxa"/>
        <w:tblCellMar>
          <w:left w:w="0" w:type="dxa"/>
          <w:right w:w="0" w:type="dxa"/>
        </w:tblCellMar>
        <w:tblLook w:val="04A0" w:firstRow="1" w:lastRow="0" w:firstColumn="1" w:lastColumn="0" w:noHBand="0" w:noVBand="1"/>
      </w:tblPr>
      <w:tblGrid>
        <w:gridCol w:w="1139"/>
        <w:gridCol w:w="2835"/>
        <w:gridCol w:w="2268"/>
        <w:gridCol w:w="2835"/>
      </w:tblGrid>
      <w:tr w:rsidR="00A90752" w:rsidRPr="00001179" w14:paraId="28535D8A" w14:textId="77777777" w:rsidTr="00F4113C">
        <w:trPr>
          <w:trHeight w:val="454"/>
        </w:trPr>
        <w:tc>
          <w:tcPr>
            <w:tcW w:w="1139" w:type="dxa"/>
            <w:shd w:val="clear" w:color="auto" w:fill="auto"/>
            <w:vAlign w:val="bottom"/>
          </w:tcPr>
          <w:p w14:paraId="62650C03" w14:textId="77777777" w:rsidR="00A90752" w:rsidRPr="009178C8" w:rsidRDefault="00A90752" w:rsidP="00F4113C">
            <w:r w:rsidRPr="009178C8">
              <w:t>Ort, Datum:</w:t>
            </w:r>
          </w:p>
        </w:tc>
        <w:tc>
          <w:tcPr>
            <w:tcW w:w="2835" w:type="dxa"/>
            <w:tcBorders>
              <w:bottom w:val="dotted" w:sz="4" w:space="0" w:color="auto"/>
            </w:tcBorders>
            <w:shd w:val="clear" w:color="auto" w:fill="auto"/>
            <w:vAlign w:val="bottom"/>
          </w:tcPr>
          <w:p w14:paraId="598AB0CC" w14:textId="77777777" w:rsidR="00A90752" w:rsidRPr="00001179" w:rsidRDefault="00A90752" w:rsidP="00F4113C">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2268" w:type="dxa"/>
            <w:shd w:val="clear" w:color="auto" w:fill="auto"/>
            <w:vAlign w:val="bottom"/>
          </w:tcPr>
          <w:p w14:paraId="38AD568E" w14:textId="41A9C2E2" w:rsidR="00A90752" w:rsidRPr="00001179" w:rsidRDefault="00A90752" w:rsidP="00A90752">
            <w:pPr>
              <w:ind w:right="-1984"/>
            </w:pPr>
            <w:r w:rsidRPr="00001179">
              <w:t xml:space="preserve">Unterschrift </w:t>
            </w:r>
            <w:r w:rsidR="00417C23">
              <w:t>Supervisor</w:t>
            </w:r>
            <w:r w:rsidRPr="00001179">
              <w:t>:</w:t>
            </w:r>
          </w:p>
        </w:tc>
        <w:tc>
          <w:tcPr>
            <w:tcW w:w="2835" w:type="dxa"/>
            <w:tcBorders>
              <w:bottom w:val="dotted" w:sz="4" w:space="0" w:color="auto"/>
            </w:tcBorders>
            <w:shd w:val="clear" w:color="auto" w:fill="auto"/>
            <w:vAlign w:val="bottom"/>
          </w:tcPr>
          <w:p w14:paraId="6CDE5442" w14:textId="77777777" w:rsidR="00A90752" w:rsidRPr="00001179" w:rsidRDefault="00A90752" w:rsidP="00F4113C"/>
        </w:tc>
      </w:tr>
    </w:tbl>
    <w:p w14:paraId="213850D3" w14:textId="77777777" w:rsidR="00A90752" w:rsidRPr="00001179" w:rsidRDefault="00A90752" w:rsidP="00935427">
      <w:pPr>
        <w:jc w:val="both"/>
      </w:pPr>
    </w:p>
    <w:tbl>
      <w:tblPr>
        <w:tblW w:w="0" w:type="auto"/>
        <w:tblCellMar>
          <w:left w:w="0" w:type="dxa"/>
          <w:right w:w="0" w:type="dxa"/>
        </w:tblCellMar>
        <w:tblLook w:val="04A0" w:firstRow="1" w:lastRow="0" w:firstColumn="1" w:lastColumn="0" w:noHBand="0" w:noVBand="1"/>
      </w:tblPr>
      <w:tblGrid>
        <w:gridCol w:w="5670"/>
        <w:gridCol w:w="3344"/>
      </w:tblGrid>
      <w:tr w:rsidR="004B1B45" w:rsidRPr="00B530EA" w14:paraId="5D084A19" w14:textId="77777777" w:rsidTr="00433630">
        <w:trPr>
          <w:trHeight w:val="340"/>
        </w:trPr>
        <w:tc>
          <w:tcPr>
            <w:tcW w:w="5670" w:type="dxa"/>
            <w:shd w:val="clear" w:color="auto" w:fill="auto"/>
          </w:tcPr>
          <w:p w14:paraId="7B215A03" w14:textId="77777777" w:rsidR="004B1B45" w:rsidRPr="00001179" w:rsidRDefault="004B1B45" w:rsidP="00935427">
            <w:pPr>
              <w:tabs>
                <w:tab w:val="left" w:pos="5812"/>
              </w:tabs>
            </w:pPr>
            <w:r w:rsidRPr="00001179">
              <w:rPr>
                <w:b/>
              </w:rPr>
              <w:t>Einzureichende Unterlagen:</w:t>
            </w:r>
          </w:p>
        </w:tc>
        <w:tc>
          <w:tcPr>
            <w:tcW w:w="3344" w:type="dxa"/>
            <w:shd w:val="clear" w:color="auto" w:fill="auto"/>
          </w:tcPr>
          <w:p w14:paraId="49870CF1" w14:textId="434692BA" w:rsidR="004B1B45" w:rsidRPr="00417C23" w:rsidRDefault="004B1B45" w:rsidP="00417C23">
            <w:pPr>
              <w:tabs>
                <w:tab w:val="left" w:pos="5812"/>
              </w:tabs>
              <w:rPr>
                <w:sz w:val="18"/>
                <w:szCs w:val="18"/>
              </w:rPr>
            </w:pPr>
            <w:r w:rsidRPr="00417C23">
              <w:rPr>
                <w:sz w:val="18"/>
                <w:szCs w:val="18"/>
              </w:rPr>
              <w:t>Abzuzeichnen vom</w:t>
            </w:r>
            <w:r w:rsidR="00417C23" w:rsidRPr="00417C23">
              <w:rPr>
                <w:sz w:val="18"/>
                <w:szCs w:val="18"/>
              </w:rPr>
              <w:t xml:space="preserve"> </w:t>
            </w:r>
            <w:r w:rsidR="00A90752" w:rsidRPr="00417C23">
              <w:rPr>
                <w:sz w:val="18"/>
                <w:szCs w:val="18"/>
              </w:rPr>
              <w:t>Institutssekretari</w:t>
            </w:r>
            <w:r w:rsidR="00417C23" w:rsidRPr="00417C23">
              <w:rPr>
                <w:sz w:val="18"/>
                <w:szCs w:val="18"/>
              </w:rPr>
              <w:t>at:</w:t>
            </w:r>
          </w:p>
        </w:tc>
      </w:tr>
      <w:tr w:rsidR="00D52D08" w:rsidRPr="00B530EA" w14:paraId="7AF22368" w14:textId="77777777" w:rsidTr="00433630">
        <w:trPr>
          <w:trHeight w:val="340"/>
        </w:trPr>
        <w:tc>
          <w:tcPr>
            <w:tcW w:w="5670" w:type="dxa"/>
            <w:shd w:val="clear" w:color="auto" w:fill="auto"/>
          </w:tcPr>
          <w:p w14:paraId="220F850A" w14:textId="5D3F38AE" w:rsidR="00D52D08" w:rsidRPr="00001179" w:rsidRDefault="008A0586" w:rsidP="00935427">
            <w:pPr>
              <w:tabs>
                <w:tab w:val="left" w:pos="5812"/>
              </w:tabs>
            </w:pPr>
            <w:r w:rsidRPr="00B530EA">
              <w:t xml:space="preserve">• </w:t>
            </w:r>
            <w:r w:rsidR="00834B6B" w:rsidRPr="00B530EA">
              <w:t xml:space="preserve">Genehmigtes Titelblatt </w:t>
            </w:r>
            <w:r w:rsidR="00A67A40" w:rsidRPr="00B530EA">
              <w:t>(s.</w:t>
            </w:r>
            <w:r w:rsidR="00D52D08" w:rsidRPr="00B530EA">
              <w:t xml:space="preserve"> Vorlage</w:t>
            </w:r>
            <w:r w:rsidR="00F22F1E" w:rsidRPr="00B530EA">
              <w:t xml:space="preserve"> </w:t>
            </w:r>
            <w:r w:rsidR="00D52D08" w:rsidRPr="00B530EA">
              <w:t>Anhang A1.</w:t>
            </w:r>
            <w:r w:rsidR="005614B9">
              <w:t>1</w:t>
            </w:r>
            <w:r w:rsidR="00D52D08" w:rsidRPr="00001179">
              <w:t>)</w:t>
            </w:r>
          </w:p>
        </w:tc>
        <w:tc>
          <w:tcPr>
            <w:tcW w:w="3344" w:type="dxa"/>
            <w:shd w:val="clear" w:color="auto" w:fill="auto"/>
          </w:tcPr>
          <w:p w14:paraId="486F8FF2" w14:textId="77777777" w:rsidR="00D52D08" w:rsidRPr="00001179" w:rsidRDefault="00C513DD" w:rsidP="00935427">
            <w:pPr>
              <w:tabs>
                <w:tab w:val="left" w:pos="5812"/>
              </w:tabs>
              <w:ind w:left="2273"/>
              <w:jc w:val="right"/>
            </w:pPr>
            <w:r w:rsidRPr="00434B14">
              <w:fldChar w:fldCharType="begin">
                <w:ffData>
                  <w:name w:val="Kontrollkästchen8"/>
                  <w:enabled w:val="0"/>
                  <w:calcOnExit w:val="0"/>
                  <w:checkBox>
                    <w:sizeAuto/>
                    <w:default w:val="0"/>
                  </w:checkBox>
                </w:ffData>
              </w:fldChar>
            </w:r>
            <w:bookmarkStart w:id="1" w:name="Kontrollkästchen8"/>
            <w:r w:rsidRPr="00B530EA">
              <w:instrText xml:space="preserve"> FORMCHECKBOX </w:instrText>
            </w:r>
            <w:r w:rsidR="006A7D9F">
              <w:fldChar w:fldCharType="separate"/>
            </w:r>
            <w:r w:rsidRPr="00434B14">
              <w:fldChar w:fldCharType="end"/>
            </w:r>
            <w:bookmarkEnd w:id="1"/>
          </w:p>
        </w:tc>
      </w:tr>
      <w:tr w:rsidR="00D52D08" w:rsidRPr="00B530EA" w14:paraId="6A4E39BA" w14:textId="77777777" w:rsidTr="00433630">
        <w:trPr>
          <w:trHeight w:val="340"/>
        </w:trPr>
        <w:tc>
          <w:tcPr>
            <w:tcW w:w="5670" w:type="dxa"/>
            <w:shd w:val="clear" w:color="auto" w:fill="auto"/>
          </w:tcPr>
          <w:p w14:paraId="36454D95" w14:textId="5D6E596E" w:rsidR="00D52D08" w:rsidRPr="00001179" w:rsidRDefault="008A0586" w:rsidP="00935427">
            <w:pPr>
              <w:tabs>
                <w:tab w:val="left" w:pos="5812"/>
              </w:tabs>
              <w:ind w:left="142" w:hanging="142"/>
            </w:pPr>
            <w:r w:rsidRPr="00B530EA">
              <w:t xml:space="preserve">• </w:t>
            </w:r>
            <w:r w:rsidR="00834B6B" w:rsidRPr="00B530EA">
              <w:t xml:space="preserve">Erste Innenseite </w:t>
            </w:r>
            <w:r w:rsidR="00A67A40" w:rsidRPr="00B530EA">
              <w:t>(s. Vorlage</w:t>
            </w:r>
            <w:r w:rsidR="00F22F1E" w:rsidRPr="00B530EA">
              <w:t xml:space="preserve"> </w:t>
            </w:r>
            <w:r w:rsidR="007C02FF" w:rsidRPr="00B530EA">
              <w:t>Anhang A1.</w:t>
            </w:r>
            <w:r w:rsidR="005614B9">
              <w:t>2</w:t>
            </w:r>
            <w:r w:rsidR="007C02FF" w:rsidRPr="00001179">
              <w:t>)</w:t>
            </w:r>
          </w:p>
        </w:tc>
        <w:tc>
          <w:tcPr>
            <w:tcW w:w="3344" w:type="dxa"/>
            <w:shd w:val="clear" w:color="auto" w:fill="auto"/>
          </w:tcPr>
          <w:p w14:paraId="1BBE3043" w14:textId="77777777" w:rsidR="00D52D08" w:rsidRPr="00001179" w:rsidRDefault="00C513DD" w:rsidP="00935427">
            <w:pPr>
              <w:tabs>
                <w:tab w:val="left" w:pos="5812"/>
              </w:tabs>
              <w:ind w:left="2273"/>
              <w:jc w:val="right"/>
            </w:pPr>
            <w:r w:rsidRPr="00434B14">
              <w:fldChar w:fldCharType="begin">
                <w:ffData>
                  <w:name w:val=""/>
                  <w:enabled w:val="0"/>
                  <w:calcOnExit w:val="0"/>
                  <w:checkBox>
                    <w:sizeAuto/>
                    <w:default w:val="0"/>
                  </w:checkBox>
                </w:ffData>
              </w:fldChar>
            </w:r>
            <w:r w:rsidRPr="00B530EA">
              <w:instrText xml:space="preserve"> FORMCHECKBOX </w:instrText>
            </w:r>
            <w:r w:rsidR="006A7D9F">
              <w:fldChar w:fldCharType="separate"/>
            </w:r>
            <w:r w:rsidRPr="00434B14">
              <w:fldChar w:fldCharType="end"/>
            </w:r>
          </w:p>
        </w:tc>
      </w:tr>
      <w:tr w:rsidR="00D52D08" w:rsidRPr="00B530EA" w14:paraId="192838ED" w14:textId="77777777" w:rsidTr="00433630">
        <w:trPr>
          <w:trHeight w:val="340"/>
        </w:trPr>
        <w:tc>
          <w:tcPr>
            <w:tcW w:w="5670" w:type="dxa"/>
            <w:shd w:val="clear" w:color="auto" w:fill="auto"/>
          </w:tcPr>
          <w:p w14:paraId="56098809" w14:textId="6D69B237" w:rsidR="00D52D08" w:rsidRPr="00001179" w:rsidRDefault="008A0586" w:rsidP="006257A8">
            <w:pPr>
              <w:tabs>
                <w:tab w:val="left" w:pos="5812"/>
              </w:tabs>
            </w:pPr>
            <w:r w:rsidRPr="00B530EA">
              <w:t xml:space="preserve">• </w:t>
            </w:r>
            <w:r w:rsidR="006257A8" w:rsidRPr="00B530EA">
              <w:t>Lebenslauf (s. Beispiel Anhang A1.</w:t>
            </w:r>
            <w:r w:rsidR="005614B9">
              <w:t>3</w:t>
            </w:r>
            <w:r w:rsidR="006257A8" w:rsidRPr="00001179">
              <w:t>)</w:t>
            </w:r>
          </w:p>
        </w:tc>
        <w:tc>
          <w:tcPr>
            <w:tcW w:w="3344" w:type="dxa"/>
            <w:shd w:val="clear" w:color="auto" w:fill="auto"/>
          </w:tcPr>
          <w:p w14:paraId="46B49796" w14:textId="77777777" w:rsidR="00D52D08" w:rsidRPr="00001179" w:rsidRDefault="00C513DD" w:rsidP="00935427">
            <w:pPr>
              <w:tabs>
                <w:tab w:val="left" w:pos="5812"/>
              </w:tabs>
              <w:ind w:left="2273"/>
              <w:jc w:val="right"/>
            </w:pPr>
            <w:r w:rsidRPr="00434B14">
              <w:fldChar w:fldCharType="begin">
                <w:ffData>
                  <w:name w:val="Kontrollkästchen8"/>
                  <w:enabled w:val="0"/>
                  <w:calcOnExit w:val="0"/>
                  <w:checkBox>
                    <w:sizeAuto/>
                    <w:default w:val="0"/>
                  </w:checkBox>
                </w:ffData>
              </w:fldChar>
            </w:r>
            <w:r w:rsidRPr="00B530EA">
              <w:instrText xml:space="preserve"> FORMCHECKBOX </w:instrText>
            </w:r>
            <w:r w:rsidR="006A7D9F">
              <w:fldChar w:fldCharType="separate"/>
            </w:r>
            <w:r w:rsidRPr="00434B14">
              <w:fldChar w:fldCharType="end"/>
            </w:r>
          </w:p>
        </w:tc>
      </w:tr>
      <w:tr w:rsidR="00D52D08" w:rsidRPr="00B530EA" w14:paraId="5E27AA36" w14:textId="77777777" w:rsidTr="00433630">
        <w:trPr>
          <w:trHeight w:val="340"/>
        </w:trPr>
        <w:tc>
          <w:tcPr>
            <w:tcW w:w="5670" w:type="dxa"/>
            <w:shd w:val="clear" w:color="auto" w:fill="auto"/>
          </w:tcPr>
          <w:p w14:paraId="371C90FF" w14:textId="77777777" w:rsidR="00D52D08" w:rsidRPr="009178C8" w:rsidRDefault="008A0586" w:rsidP="00935427">
            <w:pPr>
              <w:tabs>
                <w:tab w:val="left" w:pos="5812"/>
              </w:tabs>
            </w:pPr>
            <w:r w:rsidRPr="00B530EA">
              <w:t xml:space="preserve">• </w:t>
            </w:r>
            <w:r w:rsidR="006257A8" w:rsidRPr="00B530EA">
              <w:t>Danksagung (</w:t>
            </w:r>
            <w:r w:rsidR="009178C8">
              <w:t xml:space="preserve">nur </w:t>
            </w:r>
            <w:r w:rsidR="006257A8" w:rsidRPr="009178C8">
              <w:t>falls vorhanden)</w:t>
            </w:r>
          </w:p>
        </w:tc>
        <w:tc>
          <w:tcPr>
            <w:tcW w:w="3344" w:type="dxa"/>
            <w:shd w:val="clear" w:color="auto" w:fill="auto"/>
          </w:tcPr>
          <w:p w14:paraId="5DF3699E" w14:textId="77777777" w:rsidR="00D52D08" w:rsidRPr="00001179" w:rsidRDefault="00C513DD" w:rsidP="00935427">
            <w:pPr>
              <w:tabs>
                <w:tab w:val="left" w:pos="5812"/>
              </w:tabs>
              <w:ind w:left="2273"/>
              <w:jc w:val="right"/>
            </w:pPr>
            <w:r w:rsidRPr="00434B14">
              <w:fldChar w:fldCharType="begin">
                <w:ffData>
                  <w:name w:val="Kontrollkästchen8"/>
                  <w:enabled w:val="0"/>
                  <w:calcOnExit w:val="0"/>
                  <w:checkBox>
                    <w:sizeAuto/>
                    <w:default w:val="0"/>
                  </w:checkBox>
                </w:ffData>
              </w:fldChar>
            </w:r>
            <w:r w:rsidRPr="00B530EA">
              <w:instrText xml:space="preserve"> FORMCHECKBOX </w:instrText>
            </w:r>
            <w:r w:rsidR="006A7D9F">
              <w:fldChar w:fldCharType="separate"/>
            </w:r>
            <w:r w:rsidRPr="00434B14">
              <w:fldChar w:fldCharType="end"/>
            </w:r>
          </w:p>
        </w:tc>
      </w:tr>
      <w:tr w:rsidR="00D52D08" w:rsidRPr="00B530EA" w14:paraId="24BDCB52" w14:textId="77777777" w:rsidTr="00433630">
        <w:trPr>
          <w:trHeight w:val="340"/>
        </w:trPr>
        <w:tc>
          <w:tcPr>
            <w:tcW w:w="5670" w:type="dxa"/>
            <w:shd w:val="clear" w:color="auto" w:fill="auto"/>
          </w:tcPr>
          <w:p w14:paraId="32B9D553" w14:textId="0AE6DF58" w:rsidR="00D52D08" w:rsidRPr="00001179" w:rsidRDefault="008A0586" w:rsidP="00CB0E82">
            <w:pPr>
              <w:tabs>
                <w:tab w:val="left" w:pos="5670"/>
              </w:tabs>
            </w:pPr>
            <w:r w:rsidRPr="00B530EA">
              <w:t xml:space="preserve">• </w:t>
            </w:r>
            <w:r w:rsidR="00B4513C" w:rsidRPr="00B530EA">
              <w:t>Bibliografischer Nachweis (</w:t>
            </w:r>
            <w:r w:rsidR="00A67A40" w:rsidRPr="00B87CE4">
              <w:t xml:space="preserve">falls nötig, s. </w:t>
            </w:r>
            <w:r w:rsidR="00D166E3" w:rsidRPr="00B87CE4">
              <w:t>Muster</w:t>
            </w:r>
            <w:r w:rsidR="00A67A40" w:rsidRPr="00B87CE4">
              <w:t xml:space="preserve"> </w:t>
            </w:r>
            <w:r w:rsidR="00E53DD1" w:rsidRPr="00B87CE4">
              <w:t>Anhang A1.</w:t>
            </w:r>
            <w:r w:rsidR="005614B9">
              <w:t>4</w:t>
            </w:r>
            <w:r w:rsidR="00E53DD1" w:rsidRPr="00001179">
              <w:t>)</w:t>
            </w:r>
          </w:p>
        </w:tc>
        <w:tc>
          <w:tcPr>
            <w:tcW w:w="3344" w:type="dxa"/>
            <w:shd w:val="clear" w:color="auto" w:fill="auto"/>
          </w:tcPr>
          <w:p w14:paraId="1E39A6B9" w14:textId="77777777" w:rsidR="00D52D08" w:rsidRPr="00001179" w:rsidRDefault="00C513DD" w:rsidP="00935427">
            <w:pPr>
              <w:tabs>
                <w:tab w:val="left" w:pos="5812"/>
              </w:tabs>
              <w:ind w:left="2273"/>
              <w:jc w:val="right"/>
            </w:pPr>
            <w:r w:rsidRPr="00434B14">
              <w:fldChar w:fldCharType="begin">
                <w:ffData>
                  <w:name w:val="Kontrollkästchen8"/>
                  <w:enabled w:val="0"/>
                  <w:calcOnExit w:val="0"/>
                  <w:checkBox>
                    <w:sizeAuto/>
                    <w:default w:val="0"/>
                  </w:checkBox>
                </w:ffData>
              </w:fldChar>
            </w:r>
            <w:r w:rsidRPr="00B530EA">
              <w:instrText xml:space="preserve"> FORMCHECKBOX </w:instrText>
            </w:r>
            <w:r w:rsidR="006A7D9F">
              <w:fldChar w:fldCharType="separate"/>
            </w:r>
            <w:r w:rsidRPr="00434B14">
              <w:fldChar w:fldCharType="end"/>
            </w:r>
          </w:p>
        </w:tc>
      </w:tr>
      <w:tr w:rsidR="00E94862" w:rsidRPr="00B530EA" w14:paraId="36252608" w14:textId="77777777" w:rsidTr="00433630">
        <w:trPr>
          <w:trHeight w:val="340"/>
        </w:trPr>
        <w:tc>
          <w:tcPr>
            <w:tcW w:w="5670" w:type="dxa"/>
            <w:shd w:val="clear" w:color="auto" w:fill="auto"/>
          </w:tcPr>
          <w:p w14:paraId="202DC08A" w14:textId="77777777" w:rsidR="00E94862" w:rsidRPr="009178C8" w:rsidRDefault="008A0586" w:rsidP="00935427">
            <w:pPr>
              <w:tabs>
                <w:tab w:val="left" w:pos="5812"/>
              </w:tabs>
            </w:pPr>
            <w:r w:rsidRPr="00B530EA">
              <w:t xml:space="preserve">• </w:t>
            </w:r>
            <w:r w:rsidR="00052EDB" w:rsidRPr="00B530EA">
              <w:t xml:space="preserve">Kopie </w:t>
            </w:r>
            <w:r w:rsidR="00BC1E19" w:rsidRPr="00B530EA">
              <w:t xml:space="preserve">Publikationsvertrag </w:t>
            </w:r>
            <w:r w:rsidR="00ED0646" w:rsidRPr="00B530EA">
              <w:t>(</w:t>
            </w:r>
            <w:r w:rsidR="009178C8">
              <w:t xml:space="preserve">nur </w:t>
            </w:r>
            <w:r w:rsidR="00BC1E19" w:rsidRPr="009178C8">
              <w:t>bei Publikation im Buchhandel</w:t>
            </w:r>
            <w:r w:rsidR="00ED0646" w:rsidRPr="009178C8">
              <w:t>)</w:t>
            </w:r>
          </w:p>
        </w:tc>
        <w:tc>
          <w:tcPr>
            <w:tcW w:w="3344" w:type="dxa"/>
            <w:shd w:val="clear" w:color="auto" w:fill="auto"/>
          </w:tcPr>
          <w:p w14:paraId="16402702" w14:textId="77777777" w:rsidR="00E94862" w:rsidRPr="00001179" w:rsidRDefault="00BC1E19" w:rsidP="00935427">
            <w:pPr>
              <w:tabs>
                <w:tab w:val="left" w:pos="5812"/>
              </w:tabs>
              <w:ind w:left="2273"/>
              <w:jc w:val="right"/>
            </w:pPr>
            <w:r w:rsidRPr="00434B14">
              <w:fldChar w:fldCharType="begin">
                <w:ffData>
                  <w:name w:val="Kontrollkästchen8"/>
                  <w:enabled w:val="0"/>
                  <w:calcOnExit w:val="0"/>
                  <w:checkBox>
                    <w:sizeAuto/>
                    <w:default w:val="0"/>
                  </w:checkBox>
                </w:ffData>
              </w:fldChar>
            </w:r>
            <w:r w:rsidRPr="00B530EA">
              <w:instrText xml:space="preserve"> FORMCHECKBOX </w:instrText>
            </w:r>
            <w:r w:rsidR="006A7D9F">
              <w:fldChar w:fldCharType="separate"/>
            </w:r>
            <w:r w:rsidRPr="00434B14">
              <w:fldChar w:fldCharType="end"/>
            </w:r>
          </w:p>
        </w:tc>
      </w:tr>
    </w:tbl>
    <w:p w14:paraId="57471B9A" w14:textId="77777777" w:rsidR="00A90752" w:rsidRPr="00B530EA" w:rsidRDefault="00A90752" w:rsidP="00935427">
      <w:pPr>
        <w:tabs>
          <w:tab w:val="left" w:pos="5812"/>
        </w:tabs>
      </w:pPr>
    </w:p>
    <w:p w14:paraId="5DFAB5AA" w14:textId="77777777" w:rsidR="00A90752" w:rsidRPr="00B530EA" w:rsidRDefault="00A11ED1" w:rsidP="00935427">
      <w:pPr>
        <w:tabs>
          <w:tab w:val="left" w:pos="5812"/>
        </w:tabs>
        <w:rPr>
          <w:b/>
        </w:rPr>
      </w:pPr>
      <w:r w:rsidRPr="00B530EA">
        <w:rPr>
          <w:b/>
        </w:rPr>
        <w:t>Bestätigung der formalen Druckgenehmigung</w:t>
      </w:r>
    </w:p>
    <w:p w14:paraId="17E8E014" w14:textId="19550B03" w:rsidR="00A90752" w:rsidRPr="00C53815" w:rsidRDefault="00A90752" w:rsidP="00C53815">
      <w:pPr>
        <w:pStyle w:val="00KWWFStandard"/>
      </w:pPr>
      <w:r w:rsidRPr="00B530EA">
        <w:t xml:space="preserve">Die Dissertation kann in der vorliegenden Form ohne weitere </w:t>
      </w:r>
      <w:r w:rsidR="00CB0E82" w:rsidRPr="00717309">
        <w:rPr>
          <w:u w:val="single"/>
        </w:rPr>
        <w:t>formale</w:t>
      </w:r>
      <w:r w:rsidRPr="00CB0E82">
        <w:t xml:space="preserve"> Korrekturen gedruckt werden.</w:t>
      </w:r>
    </w:p>
    <w:tbl>
      <w:tblPr>
        <w:tblW w:w="9639" w:type="dxa"/>
        <w:tblCellMar>
          <w:left w:w="0" w:type="dxa"/>
          <w:right w:w="0" w:type="dxa"/>
        </w:tblCellMar>
        <w:tblLook w:val="04A0" w:firstRow="1" w:lastRow="0" w:firstColumn="1" w:lastColumn="0" w:noHBand="0" w:noVBand="1"/>
      </w:tblPr>
      <w:tblGrid>
        <w:gridCol w:w="1139"/>
        <w:gridCol w:w="2835"/>
        <w:gridCol w:w="2830"/>
        <w:gridCol w:w="2835"/>
      </w:tblGrid>
      <w:tr w:rsidR="00A90752" w:rsidRPr="00001179" w14:paraId="37B433F0" w14:textId="77777777" w:rsidTr="00717309">
        <w:trPr>
          <w:trHeight w:val="454"/>
        </w:trPr>
        <w:tc>
          <w:tcPr>
            <w:tcW w:w="1139" w:type="dxa"/>
            <w:shd w:val="clear" w:color="auto" w:fill="auto"/>
            <w:vAlign w:val="bottom"/>
          </w:tcPr>
          <w:p w14:paraId="5BE93069" w14:textId="77777777" w:rsidR="00A90752" w:rsidRPr="00017C8B" w:rsidRDefault="00A90752" w:rsidP="00F4113C">
            <w:r w:rsidRPr="00017C8B">
              <w:t>Ort, Datum:</w:t>
            </w:r>
          </w:p>
        </w:tc>
        <w:tc>
          <w:tcPr>
            <w:tcW w:w="2835" w:type="dxa"/>
            <w:tcBorders>
              <w:bottom w:val="dotted" w:sz="4" w:space="0" w:color="auto"/>
            </w:tcBorders>
            <w:shd w:val="clear" w:color="auto" w:fill="auto"/>
            <w:vAlign w:val="bottom"/>
          </w:tcPr>
          <w:p w14:paraId="1BF3217C" w14:textId="77777777" w:rsidR="00A90752" w:rsidRPr="00001179" w:rsidRDefault="00A90752" w:rsidP="00F4113C">
            <w:r w:rsidRPr="00001179">
              <w:fldChar w:fldCharType="begin">
                <w:ffData>
                  <w:name w:val="Text4"/>
                  <w:enabled/>
                  <w:calcOnExit w:val="0"/>
                  <w:textInput/>
                </w:ffData>
              </w:fldChar>
            </w:r>
            <w:r w:rsidRPr="00001179">
              <w:instrText xml:space="preserve"> FORMTEXT </w:instrText>
            </w:r>
            <w:r w:rsidRPr="00001179">
              <w:fldChar w:fldCharType="separate"/>
            </w:r>
            <w:r w:rsidRPr="00001179">
              <w:rPr>
                <w:noProof/>
              </w:rPr>
              <w:t> </w:t>
            </w:r>
            <w:r w:rsidRPr="00001179">
              <w:rPr>
                <w:noProof/>
              </w:rPr>
              <w:t> </w:t>
            </w:r>
            <w:r w:rsidRPr="00001179">
              <w:rPr>
                <w:noProof/>
              </w:rPr>
              <w:t> </w:t>
            </w:r>
            <w:r w:rsidRPr="00001179">
              <w:rPr>
                <w:noProof/>
              </w:rPr>
              <w:t> </w:t>
            </w:r>
            <w:r w:rsidRPr="00001179">
              <w:rPr>
                <w:noProof/>
              </w:rPr>
              <w:t> </w:t>
            </w:r>
            <w:r w:rsidRPr="00001179">
              <w:fldChar w:fldCharType="end"/>
            </w:r>
          </w:p>
        </w:tc>
        <w:tc>
          <w:tcPr>
            <w:tcW w:w="2830" w:type="dxa"/>
            <w:shd w:val="clear" w:color="auto" w:fill="auto"/>
            <w:vAlign w:val="bottom"/>
          </w:tcPr>
          <w:p w14:paraId="595856C1" w14:textId="302A9D8D" w:rsidR="00A90752" w:rsidRPr="00001179" w:rsidRDefault="00A90752" w:rsidP="00F4113C">
            <w:pPr>
              <w:ind w:right="-1984"/>
            </w:pPr>
            <w:r w:rsidRPr="00001179">
              <w:t xml:space="preserve">Unterschrift </w:t>
            </w:r>
            <w:r w:rsidR="00CB0E82">
              <w:t>Institutssekretariat</w:t>
            </w:r>
            <w:r w:rsidRPr="00001179">
              <w:t>:</w:t>
            </w:r>
          </w:p>
        </w:tc>
        <w:tc>
          <w:tcPr>
            <w:tcW w:w="2835" w:type="dxa"/>
            <w:tcBorders>
              <w:bottom w:val="dotted" w:sz="4" w:space="0" w:color="auto"/>
            </w:tcBorders>
            <w:shd w:val="clear" w:color="auto" w:fill="auto"/>
            <w:vAlign w:val="bottom"/>
          </w:tcPr>
          <w:p w14:paraId="2D05199C" w14:textId="77777777" w:rsidR="00A90752" w:rsidRPr="00001179" w:rsidRDefault="00A90752" w:rsidP="00F4113C"/>
        </w:tc>
      </w:tr>
    </w:tbl>
    <w:p w14:paraId="173955DB" w14:textId="77777777" w:rsidR="0057243C" w:rsidRPr="00001179" w:rsidRDefault="009F47E4" w:rsidP="00E26572">
      <w:pPr>
        <w:tabs>
          <w:tab w:val="left" w:pos="5812"/>
        </w:tabs>
        <w:rPr>
          <w:sz w:val="24"/>
          <w:szCs w:val="24"/>
        </w:rPr>
      </w:pPr>
      <w:r w:rsidRPr="00001179">
        <w:br w:type="page"/>
      </w:r>
    </w:p>
    <w:tbl>
      <w:tblPr>
        <w:tblW w:w="9015" w:type="dxa"/>
        <w:tblLayout w:type="fixed"/>
        <w:tblCellMar>
          <w:left w:w="0" w:type="dxa"/>
          <w:right w:w="0" w:type="dxa"/>
        </w:tblCellMar>
        <w:tblLook w:val="01E0" w:firstRow="1" w:lastRow="1" w:firstColumn="1" w:lastColumn="1" w:noHBand="0" w:noVBand="0"/>
      </w:tblPr>
      <w:tblGrid>
        <w:gridCol w:w="9015"/>
      </w:tblGrid>
      <w:tr w:rsidR="0057243C" w:rsidRPr="005B6C9B" w14:paraId="3A16D68B" w14:textId="77777777" w:rsidTr="00106E31">
        <w:tc>
          <w:tcPr>
            <w:tcW w:w="9015" w:type="dxa"/>
            <w:shd w:val="clear" w:color="auto" w:fill="auto"/>
          </w:tcPr>
          <w:p w14:paraId="0D9F79F8" w14:textId="77777777" w:rsidR="0057243C" w:rsidRPr="005B6C9B" w:rsidRDefault="0057243C" w:rsidP="00106E31">
            <w:pPr>
              <w:pStyle w:val="Universittseinheit"/>
            </w:pPr>
            <w:r>
              <w:lastRenderedPageBreak/>
              <w:t xml:space="preserve">Institut für Informatik </w:t>
            </w:r>
          </w:p>
        </w:tc>
      </w:tr>
      <w:tr w:rsidR="0057243C" w14:paraId="14B797B7" w14:textId="77777777" w:rsidTr="00106E31">
        <w:trPr>
          <w:trHeight w:hRule="exact" w:val="108"/>
        </w:trPr>
        <w:tc>
          <w:tcPr>
            <w:tcW w:w="9015" w:type="dxa"/>
            <w:tcBorders>
              <w:bottom w:val="single" w:sz="2" w:space="0" w:color="auto"/>
            </w:tcBorders>
            <w:shd w:val="clear" w:color="auto" w:fill="auto"/>
          </w:tcPr>
          <w:p w14:paraId="193155DC" w14:textId="77777777" w:rsidR="0057243C" w:rsidRDefault="0057243C" w:rsidP="00106E31"/>
        </w:tc>
      </w:tr>
      <w:tr w:rsidR="0057243C" w14:paraId="663B8C73" w14:textId="77777777" w:rsidTr="00106E31">
        <w:trPr>
          <w:trHeight w:hRule="exact" w:val="265"/>
        </w:trPr>
        <w:tc>
          <w:tcPr>
            <w:tcW w:w="9015" w:type="dxa"/>
            <w:tcBorders>
              <w:top w:val="single" w:sz="2" w:space="0" w:color="auto"/>
            </w:tcBorders>
            <w:shd w:val="clear" w:color="auto" w:fill="auto"/>
          </w:tcPr>
          <w:p w14:paraId="62440332" w14:textId="77777777" w:rsidR="0057243C" w:rsidRDefault="0057243C" w:rsidP="00106E31"/>
        </w:tc>
      </w:tr>
    </w:tbl>
    <w:p w14:paraId="1587F837" w14:textId="77777777" w:rsidR="00437D18" w:rsidRPr="00540355" w:rsidRDefault="003204B4" w:rsidP="003204B4">
      <w:pPr>
        <w:tabs>
          <w:tab w:val="left" w:pos="5812"/>
        </w:tabs>
        <w:jc w:val="right"/>
        <w:rPr>
          <w:sz w:val="24"/>
          <w:szCs w:val="24"/>
        </w:rPr>
      </w:pPr>
      <w:r>
        <w:rPr>
          <w:sz w:val="24"/>
          <w:szCs w:val="24"/>
        </w:rPr>
        <w:tab/>
      </w:r>
      <w:r w:rsidRPr="006A1E9F">
        <w:rPr>
          <w:i/>
        </w:rPr>
        <w:t>A</w:t>
      </w:r>
      <w:r>
        <w:rPr>
          <w:i/>
        </w:rPr>
        <w:t xml:space="preserve">nhang </w:t>
      </w:r>
      <w:r w:rsidRPr="006A1E9F">
        <w:rPr>
          <w:i/>
        </w:rPr>
        <w:t>A</w:t>
      </w:r>
      <w:r>
        <w:rPr>
          <w:i/>
        </w:rPr>
        <w:t>1</w:t>
      </w:r>
      <w:r w:rsidRPr="006A1E9F">
        <w:rPr>
          <w:i/>
        </w:rPr>
        <w:t>.</w:t>
      </w:r>
      <w:r>
        <w:rPr>
          <w:i/>
        </w:rPr>
        <w:t>1</w:t>
      </w:r>
    </w:p>
    <w:p w14:paraId="1C4A00B1" w14:textId="77777777" w:rsidR="00437D18" w:rsidRPr="009178C8" w:rsidRDefault="00437D18" w:rsidP="00935427">
      <w:pPr>
        <w:tabs>
          <w:tab w:val="left" w:pos="5812"/>
        </w:tabs>
        <w:jc w:val="center"/>
        <w:rPr>
          <w:sz w:val="24"/>
          <w:szCs w:val="24"/>
        </w:rPr>
      </w:pPr>
    </w:p>
    <w:p w14:paraId="5E094E4E" w14:textId="77777777" w:rsidR="00437D18" w:rsidRPr="00CB0E82" w:rsidRDefault="00437D18" w:rsidP="00935427">
      <w:pPr>
        <w:tabs>
          <w:tab w:val="left" w:pos="5812"/>
        </w:tabs>
        <w:jc w:val="center"/>
        <w:rPr>
          <w:sz w:val="24"/>
          <w:szCs w:val="24"/>
        </w:rPr>
      </w:pPr>
    </w:p>
    <w:p w14:paraId="260DF588" w14:textId="77777777" w:rsidR="006343FD" w:rsidRPr="00001179" w:rsidRDefault="006343FD" w:rsidP="006343FD">
      <w:pPr>
        <w:widowControl w:val="0"/>
        <w:autoSpaceDE w:val="0"/>
        <w:autoSpaceDN w:val="0"/>
        <w:adjustRightInd w:val="0"/>
        <w:jc w:val="both"/>
        <w:rPr>
          <w:b/>
          <w:bCs/>
          <w:color w:val="2F5496"/>
          <w:sz w:val="40"/>
          <w:szCs w:val="40"/>
        </w:rPr>
      </w:pPr>
      <w:r w:rsidRPr="00001179">
        <w:rPr>
          <w:b/>
          <w:bCs/>
          <w:color w:val="2F5496"/>
          <w:sz w:val="40"/>
          <w:szCs w:val="40"/>
        </w:rPr>
        <w:t>TITEL</w:t>
      </w:r>
    </w:p>
    <w:p w14:paraId="00912B2A" w14:textId="77777777" w:rsidR="006343FD" w:rsidRPr="00001179" w:rsidRDefault="006343FD" w:rsidP="006343FD">
      <w:pPr>
        <w:spacing w:after="160" w:line="280" w:lineRule="exact"/>
        <w:rPr>
          <w:b/>
          <w:bCs/>
          <w:sz w:val="24"/>
          <w:szCs w:val="24"/>
        </w:rPr>
      </w:pPr>
    </w:p>
    <w:p w14:paraId="5C31AC0B" w14:textId="77777777" w:rsidR="006343FD" w:rsidRPr="00001179" w:rsidRDefault="006343FD" w:rsidP="006343FD">
      <w:pPr>
        <w:spacing w:after="160" w:line="280" w:lineRule="exact"/>
        <w:rPr>
          <w:b/>
          <w:bCs/>
          <w:color w:val="2F5496"/>
          <w:sz w:val="24"/>
          <w:szCs w:val="24"/>
        </w:rPr>
      </w:pPr>
      <w:r w:rsidRPr="00001179">
        <w:rPr>
          <w:b/>
          <w:bCs/>
          <w:color w:val="2F5496"/>
          <w:sz w:val="24"/>
          <w:szCs w:val="24"/>
        </w:rPr>
        <w:t>(Untertitel)</w:t>
      </w:r>
    </w:p>
    <w:p w14:paraId="78A20E44" w14:textId="77777777" w:rsidR="006343FD" w:rsidRPr="00001179" w:rsidRDefault="006343FD" w:rsidP="006343FD">
      <w:pPr>
        <w:spacing w:line="240" w:lineRule="auto"/>
        <w:rPr>
          <w:sz w:val="24"/>
          <w:szCs w:val="24"/>
        </w:rPr>
      </w:pPr>
    </w:p>
    <w:p w14:paraId="7C0A3E10" w14:textId="6DEAEE7B" w:rsidR="006343FD" w:rsidRPr="00001179" w:rsidRDefault="006343FD" w:rsidP="006343FD">
      <w:pPr>
        <w:spacing w:line="240" w:lineRule="auto"/>
        <w:rPr>
          <w:sz w:val="24"/>
          <w:szCs w:val="24"/>
        </w:rPr>
      </w:pPr>
      <w:r w:rsidRPr="00001179">
        <w:rPr>
          <w:sz w:val="24"/>
          <w:szCs w:val="24"/>
        </w:rPr>
        <w:t xml:space="preserve">Dissertation eingereicht an der </w:t>
      </w:r>
    </w:p>
    <w:p w14:paraId="2FFBD34A" w14:textId="77777777" w:rsidR="006343FD" w:rsidRPr="00001179" w:rsidRDefault="006343FD" w:rsidP="006343FD">
      <w:pPr>
        <w:spacing w:line="240" w:lineRule="auto"/>
        <w:rPr>
          <w:sz w:val="24"/>
          <w:szCs w:val="24"/>
        </w:rPr>
      </w:pPr>
      <w:r w:rsidRPr="00001179">
        <w:rPr>
          <w:sz w:val="24"/>
          <w:szCs w:val="24"/>
        </w:rPr>
        <w:t>Wirtschaftswissenschaftlichen Fakultät</w:t>
      </w:r>
    </w:p>
    <w:p w14:paraId="6AE591E0" w14:textId="77777777" w:rsidR="006343FD" w:rsidRPr="00001179" w:rsidRDefault="006343FD" w:rsidP="006343FD">
      <w:pPr>
        <w:spacing w:line="240" w:lineRule="auto"/>
        <w:rPr>
          <w:sz w:val="24"/>
          <w:szCs w:val="24"/>
        </w:rPr>
      </w:pPr>
      <w:r w:rsidRPr="00001179">
        <w:rPr>
          <w:sz w:val="24"/>
          <w:szCs w:val="24"/>
        </w:rPr>
        <w:t>der Universität Zürich</w:t>
      </w:r>
    </w:p>
    <w:p w14:paraId="041A2FF8" w14:textId="77777777" w:rsidR="006343FD" w:rsidRPr="00001179" w:rsidRDefault="006343FD" w:rsidP="006343FD">
      <w:pPr>
        <w:spacing w:line="240" w:lineRule="auto"/>
        <w:rPr>
          <w:sz w:val="24"/>
          <w:szCs w:val="24"/>
        </w:rPr>
      </w:pPr>
    </w:p>
    <w:p w14:paraId="7BAEFEA7" w14:textId="77777777" w:rsidR="006343FD" w:rsidRPr="00001179" w:rsidRDefault="006343FD" w:rsidP="006343FD">
      <w:pPr>
        <w:spacing w:line="240" w:lineRule="auto"/>
        <w:rPr>
          <w:sz w:val="24"/>
          <w:szCs w:val="24"/>
        </w:rPr>
      </w:pPr>
      <w:r w:rsidRPr="00001179">
        <w:rPr>
          <w:sz w:val="24"/>
          <w:szCs w:val="24"/>
        </w:rPr>
        <w:t>zur Erlangung der Würde</w:t>
      </w:r>
    </w:p>
    <w:p w14:paraId="6C6EFD19" w14:textId="68CBD0BA" w:rsidR="006343FD" w:rsidRPr="00001179" w:rsidRDefault="006343FD" w:rsidP="00001179">
      <w:pPr>
        <w:spacing w:line="240" w:lineRule="auto"/>
        <w:rPr>
          <w:sz w:val="24"/>
          <w:szCs w:val="24"/>
        </w:rPr>
      </w:pPr>
      <w:r w:rsidRPr="00001179">
        <w:rPr>
          <w:color w:val="4472C4"/>
          <w:sz w:val="24"/>
          <w:szCs w:val="24"/>
        </w:rPr>
        <w:t xml:space="preserve">eines Doktors / Doktorin </w:t>
      </w:r>
      <w:r w:rsidRPr="00001179">
        <w:rPr>
          <w:sz w:val="24"/>
          <w:szCs w:val="24"/>
        </w:rPr>
        <w:t>der Wissenschaften, Dr. sc.</w:t>
      </w:r>
    </w:p>
    <w:p w14:paraId="78F0A44F" w14:textId="77777777" w:rsidR="006343FD" w:rsidRPr="00001179" w:rsidRDefault="006343FD" w:rsidP="00001179">
      <w:pPr>
        <w:spacing w:line="240" w:lineRule="auto"/>
        <w:rPr>
          <w:sz w:val="24"/>
          <w:szCs w:val="24"/>
        </w:rPr>
      </w:pPr>
    </w:p>
    <w:p w14:paraId="42DC7132" w14:textId="77777777" w:rsidR="006343FD" w:rsidRPr="00001179" w:rsidRDefault="006343FD" w:rsidP="006343FD">
      <w:pPr>
        <w:pStyle w:val="DokWeitereInformationen"/>
        <w:spacing w:line="240" w:lineRule="auto"/>
        <w:rPr>
          <w:rFonts w:ascii="Arial" w:hAnsi="Arial" w:cs="Arial"/>
          <w:lang w:val="de-CH"/>
        </w:rPr>
      </w:pPr>
    </w:p>
    <w:p w14:paraId="1DEF66CE" w14:textId="77777777" w:rsidR="006343FD" w:rsidRPr="00001179" w:rsidRDefault="006343FD" w:rsidP="006343FD">
      <w:pPr>
        <w:pStyle w:val="DokWeitereInformationen"/>
        <w:spacing w:line="240" w:lineRule="auto"/>
        <w:rPr>
          <w:rFonts w:ascii="Arial" w:hAnsi="Arial" w:cs="Arial"/>
          <w:lang w:val="de-CH"/>
        </w:rPr>
      </w:pPr>
      <w:r w:rsidRPr="00001179">
        <w:rPr>
          <w:rFonts w:ascii="Arial" w:hAnsi="Arial" w:cs="Arial"/>
          <w:lang w:val="de-CH"/>
        </w:rPr>
        <w:t xml:space="preserve">vorgelegt von </w:t>
      </w:r>
    </w:p>
    <w:p w14:paraId="0447A5EF" w14:textId="6E136D13" w:rsidR="006343FD" w:rsidRPr="00001179" w:rsidRDefault="006343FD" w:rsidP="006343FD">
      <w:pPr>
        <w:pStyle w:val="DokWeitereInformationen"/>
        <w:spacing w:line="240" w:lineRule="auto"/>
        <w:rPr>
          <w:rFonts w:ascii="Arial" w:hAnsi="Arial" w:cs="Arial"/>
          <w:color w:val="2F5496"/>
          <w:lang w:val="de-CH"/>
        </w:rPr>
      </w:pPr>
      <w:r w:rsidRPr="00001179">
        <w:rPr>
          <w:rFonts w:ascii="Arial" w:hAnsi="Arial" w:cs="Arial"/>
          <w:color w:val="2F5496"/>
          <w:lang w:val="de-CH"/>
        </w:rPr>
        <w:t>Ma</w:t>
      </w:r>
      <w:r w:rsidR="00017C8B">
        <w:rPr>
          <w:rFonts w:ascii="Arial" w:hAnsi="Arial" w:cs="Arial"/>
          <w:color w:val="2F5496"/>
          <w:lang w:val="de-CH"/>
        </w:rPr>
        <w:t>x</w:t>
      </w:r>
      <w:r w:rsidRPr="00001179">
        <w:rPr>
          <w:rFonts w:ascii="Arial" w:hAnsi="Arial" w:cs="Arial"/>
          <w:color w:val="2F5496"/>
          <w:lang w:val="de-CH"/>
        </w:rPr>
        <w:t xml:space="preserve"> Muster</w:t>
      </w:r>
    </w:p>
    <w:p w14:paraId="4BB58509" w14:textId="77777777" w:rsidR="006343FD" w:rsidRPr="00001179" w:rsidRDefault="006343FD" w:rsidP="006343FD">
      <w:pPr>
        <w:pStyle w:val="DokWeitereInformationen"/>
        <w:spacing w:line="240" w:lineRule="auto"/>
        <w:rPr>
          <w:rFonts w:ascii="Arial" w:hAnsi="Arial" w:cs="Arial"/>
          <w:color w:val="2F5496"/>
          <w:lang w:val="de-CH"/>
        </w:rPr>
      </w:pPr>
      <w:r w:rsidRPr="00001179">
        <w:rPr>
          <w:rFonts w:ascii="Arial" w:hAnsi="Arial" w:cs="Arial"/>
          <w:color w:val="2F5496"/>
          <w:lang w:val="de-CH"/>
        </w:rPr>
        <w:t>von Greifensee, ZH</w:t>
      </w:r>
    </w:p>
    <w:p w14:paraId="0DBD817D" w14:textId="77777777" w:rsidR="006343FD" w:rsidRPr="00001179" w:rsidRDefault="006343FD" w:rsidP="006343FD">
      <w:pPr>
        <w:pStyle w:val="DokWeitereInformationen"/>
        <w:spacing w:line="240" w:lineRule="auto"/>
        <w:rPr>
          <w:rFonts w:ascii="Arial" w:hAnsi="Arial" w:cs="Arial"/>
          <w:lang w:val="de-CH"/>
        </w:rPr>
      </w:pPr>
    </w:p>
    <w:p w14:paraId="3A1D5C5F" w14:textId="77777777" w:rsidR="006343FD" w:rsidRPr="00001179" w:rsidRDefault="006343FD" w:rsidP="006343FD">
      <w:pPr>
        <w:pStyle w:val="DokWeitereInformationen"/>
        <w:spacing w:line="240" w:lineRule="auto"/>
        <w:rPr>
          <w:rFonts w:ascii="Arial" w:hAnsi="Arial" w:cs="Arial"/>
          <w:lang w:val="de-CH"/>
        </w:rPr>
      </w:pPr>
    </w:p>
    <w:p w14:paraId="136D78B0" w14:textId="77777777" w:rsidR="006343FD" w:rsidRPr="00001179" w:rsidRDefault="006343FD" w:rsidP="006343FD">
      <w:pPr>
        <w:pStyle w:val="DokWeitereInformationen"/>
        <w:spacing w:line="240" w:lineRule="auto"/>
        <w:rPr>
          <w:rFonts w:ascii="Arial" w:hAnsi="Arial" w:cs="Arial"/>
          <w:lang w:val="de-CH"/>
        </w:rPr>
      </w:pPr>
    </w:p>
    <w:p w14:paraId="69BBB90C" w14:textId="77777777" w:rsidR="006343FD" w:rsidRPr="00001179" w:rsidRDefault="006343FD" w:rsidP="006343FD">
      <w:pPr>
        <w:pStyle w:val="DokWeitereInformationen"/>
        <w:spacing w:line="240" w:lineRule="auto"/>
        <w:rPr>
          <w:rFonts w:ascii="Arial" w:hAnsi="Arial" w:cs="Arial"/>
          <w:lang w:val="de-CH"/>
        </w:rPr>
      </w:pPr>
    </w:p>
    <w:p w14:paraId="61B6FBA4" w14:textId="77777777" w:rsidR="006343FD" w:rsidRPr="00001179" w:rsidRDefault="006343FD" w:rsidP="006343FD">
      <w:pPr>
        <w:pStyle w:val="DokWeitereInformationen"/>
        <w:spacing w:line="240" w:lineRule="auto"/>
        <w:rPr>
          <w:rFonts w:ascii="Arial" w:hAnsi="Arial" w:cs="Arial"/>
          <w:lang w:val="de-CH"/>
        </w:rPr>
      </w:pPr>
    </w:p>
    <w:p w14:paraId="43E0AD33" w14:textId="77777777" w:rsidR="006343FD" w:rsidRPr="00001179" w:rsidRDefault="006343FD" w:rsidP="006343FD">
      <w:pPr>
        <w:pStyle w:val="DokWeitereInformationen"/>
        <w:spacing w:line="240" w:lineRule="auto"/>
        <w:rPr>
          <w:rFonts w:ascii="Arial" w:hAnsi="Arial" w:cs="Arial"/>
          <w:lang w:val="de-CH"/>
        </w:rPr>
      </w:pPr>
      <w:r w:rsidRPr="00001179">
        <w:rPr>
          <w:rFonts w:ascii="Arial" w:hAnsi="Arial" w:cs="Arial"/>
          <w:lang w:val="de-CH"/>
        </w:rPr>
        <w:t xml:space="preserve">genehmigt im </w:t>
      </w:r>
      <w:r w:rsidRPr="00001179">
        <w:rPr>
          <w:rFonts w:ascii="Arial" w:hAnsi="Arial" w:cs="Arial"/>
          <w:color w:val="4472C4"/>
          <w:lang w:val="de-CH"/>
        </w:rPr>
        <w:t xml:space="preserve">Oktober 2018 </w:t>
      </w:r>
      <w:r w:rsidRPr="00001179">
        <w:rPr>
          <w:rFonts w:ascii="Arial" w:hAnsi="Arial" w:cs="Arial"/>
          <w:i/>
          <w:color w:val="4472C4"/>
          <w:lang w:val="de-CH"/>
        </w:rPr>
        <w:t>(= Monat und Jahr des Promotionstermins)</w:t>
      </w:r>
    </w:p>
    <w:p w14:paraId="1D616994" w14:textId="77777777" w:rsidR="006343FD" w:rsidRPr="00001179" w:rsidRDefault="006343FD" w:rsidP="006343FD">
      <w:pPr>
        <w:pStyle w:val="DokWeitereInformationen"/>
        <w:spacing w:line="240" w:lineRule="auto"/>
        <w:rPr>
          <w:rFonts w:ascii="Arial" w:hAnsi="Arial" w:cs="Arial"/>
          <w:lang w:val="de-CH"/>
        </w:rPr>
      </w:pPr>
    </w:p>
    <w:p w14:paraId="3D1C0365" w14:textId="77777777" w:rsidR="006343FD" w:rsidRPr="00001179" w:rsidRDefault="006343FD" w:rsidP="006343FD">
      <w:pPr>
        <w:pStyle w:val="DokWeitereInformationen"/>
        <w:spacing w:line="240" w:lineRule="auto"/>
        <w:rPr>
          <w:rFonts w:ascii="Arial" w:hAnsi="Arial" w:cs="Arial"/>
          <w:lang w:val="de-CH"/>
        </w:rPr>
      </w:pPr>
    </w:p>
    <w:p w14:paraId="76BB0F1B" w14:textId="7A4C5541" w:rsidR="006343FD" w:rsidRPr="00001179" w:rsidRDefault="006343FD" w:rsidP="006343FD">
      <w:pPr>
        <w:pStyle w:val="DokWeitereInformationen"/>
        <w:spacing w:line="240" w:lineRule="auto"/>
        <w:rPr>
          <w:rFonts w:ascii="Arial" w:hAnsi="Arial" w:cs="Arial"/>
          <w:lang w:val="de-CH"/>
        </w:rPr>
      </w:pPr>
      <w:r w:rsidRPr="00001179">
        <w:rPr>
          <w:rFonts w:ascii="Arial" w:hAnsi="Arial" w:cs="Arial"/>
          <w:lang w:val="de-CH"/>
        </w:rPr>
        <w:t>auf Antrag von</w:t>
      </w:r>
      <w:r w:rsidRPr="00001179">
        <w:rPr>
          <w:rStyle w:val="Funotenzeichen"/>
          <w:rFonts w:ascii="Arial" w:hAnsi="Arial" w:cs="Arial"/>
        </w:rPr>
        <w:footnoteReference w:id="1"/>
      </w:r>
    </w:p>
    <w:p w14:paraId="013F81B6" w14:textId="77777777" w:rsidR="006343FD" w:rsidRPr="00001179" w:rsidRDefault="006343FD" w:rsidP="006343FD">
      <w:pPr>
        <w:pStyle w:val="DokWeitereInformationen"/>
        <w:spacing w:line="240" w:lineRule="auto"/>
        <w:rPr>
          <w:rFonts w:ascii="Arial" w:hAnsi="Arial" w:cs="Arial"/>
          <w:color w:val="4472C4"/>
          <w:lang w:val="de-CH"/>
        </w:rPr>
      </w:pPr>
      <w:r w:rsidRPr="00001179">
        <w:rPr>
          <w:rFonts w:ascii="Arial" w:hAnsi="Arial" w:cs="Arial"/>
          <w:color w:val="4472C4"/>
          <w:lang w:val="de-CH"/>
        </w:rPr>
        <w:t xml:space="preserve">Prof. </w:t>
      </w:r>
      <w:r w:rsidR="00B530EA" w:rsidRPr="00001179">
        <w:rPr>
          <w:rFonts w:ascii="Arial" w:hAnsi="Arial" w:cs="Arial"/>
          <w:color w:val="4472C4"/>
          <w:lang w:val="de-CH"/>
        </w:rPr>
        <w:t>Dr. XXX</w:t>
      </w:r>
    </w:p>
    <w:p w14:paraId="7C5FE32D" w14:textId="77777777" w:rsidR="006343FD" w:rsidRPr="00001179" w:rsidRDefault="006343FD" w:rsidP="006343FD">
      <w:pPr>
        <w:pStyle w:val="DokWeitereInformationen"/>
        <w:spacing w:line="240" w:lineRule="auto"/>
        <w:rPr>
          <w:rFonts w:ascii="Arial" w:hAnsi="Arial" w:cs="Arial"/>
          <w:color w:val="4472C4"/>
          <w:lang w:val="de-CH"/>
        </w:rPr>
      </w:pPr>
      <w:r w:rsidRPr="00001179">
        <w:rPr>
          <w:rFonts w:ascii="Arial" w:hAnsi="Arial" w:cs="Arial"/>
          <w:color w:val="4472C4"/>
          <w:lang w:val="de-CH"/>
        </w:rPr>
        <w:t xml:space="preserve">Prof. Dr. </w:t>
      </w:r>
      <w:r w:rsidR="00B530EA" w:rsidRPr="00001179">
        <w:rPr>
          <w:rFonts w:ascii="Arial" w:hAnsi="Arial" w:cs="Arial"/>
          <w:color w:val="4472C4"/>
          <w:lang w:val="de-CH"/>
        </w:rPr>
        <w:t>XXX</w:t>
      </w:r>
    </w:p>
    <w:p w14:paraId="1F9D6DBC" w14:textId="77777777" w:rsidR="005614B9" w:rsidRPr="006C7EEB" w:rsidRDefault="00CE3F6D" w:rsidP="003204B4">
      <w:pPr>
        <w:tabs>
          <w:tab w:val="left" w:pos="5812"/>
        </w:tabs>
        <w:jc w:val="right"/>
      </w:pPr>
      <w:r w:rsidRPr="00420DE4">
        <w:br w:type="page"/>
      </w:r>
      <w:r w:rsidR="003204B4">
        <w:lastRenderedPageBreak/>
        <w:tab/>
      </w:r>
      <w:r w:rsidR="003204B4">
        <w:tab/>
      </w:r>
      <w:r w:rsidR="003204B4">
        <w:tab/>
      </w:r>
      <w:r w:rsidR="003204B4" w:rsidRPr="006A1E9F">
        <w:rPr>
          <w:i/>
        </w:rPr>
        <w:t>A</w:t>
      </w:r>
      <w:r w:rsidR="003204B4">
        <w:rPr>
          <w:i/>
        </w:rPr>
        <w:t xml:space="preserve">nhang </w:t>
      </w:r>
      <w:r w:rsidR="003204B4" w:rsidRPr="006A1E9F">
        <w:rPr>
          <w:i/>
        </w:rPr>
        <w:t>A</w:t>
      </w:r>
      <w:r w:rsidR="003204B4">
        <w:rPr>
          <w:i/>
        </w:rPr>
        <w:t>1</w:t>
      </w:r>
      <w:r w:rsidR="003204B4" w:rsidRPr="006A1E9F">
        <w:rPr>
          <w:i/>
        </w:rPr>
        <w:t>.</w:t>
      </w:r>
      <w:r w:rsidR="003204B4">
        <w:rPr>
          <w:i/>
        </w:rPr>
        <w:t>2</w:t>
      </w:r>
    </w:p>
    <w:p w14:paraId="75878F53" w14:textId="77777777" w:rsidR="005614B9" w:rsidRPr="006C7EEB" w:rsidRDefault="005614B9" w:rsidP="005614B9">
      <w:pPr>
        <w:tabs>
          <w:tab w:val="left" w:pos="5812"/>
        </w:tabs>
        <w:jc w:val="both"/>
      </w:pPr>
    </w:p>
    <w:p w14:paraId="6C924EAC" w14:textId="77777777" w:rsidR="005614B9" w:rsidRPr="006C7EEB" w:rsidRDefault="005614B9" w:rsidP="005614B9">
      <w:pPr>
        <w:autoSpaceDE w:val="0"/>
        <w:autoSpaceDN w:val="0"/>
        <w:adjustRightInd w:val="0"/>
        <w:spacing w:line="240" w:lineRule="auto"/>
        <w:jc w:val="both"/>
      </w:pPr>
      <w:r w:rsidRPr="006C7EEB">
        <w:t>Die Wirtschaftswissenschaftliche Fakultät der Universität Zürich gestattet hierdurch die Drucklegung der vorliegenden Dissertation, ohne zu den darin ausgesprochenen Anschauungen Stellung zu nehmen.</w:t>
      </w:r>
    </w:p>
    <w:p w14:paraId="43E10F80" w14:textId="77777777" w:rsidR="005614B9" w:rsidRPr="006C7EEB" w:rsidRDefault="005614B9" w:rsidP="005614B9">
      <w:pPr>
        <w:autoSpaceDE w:val="0"/>
        <w:autoSpaceDN w:val="0"/>
        <w:adjustRightInd w:val="0"/>
        <w:spacing w:line="240" w:lineRule="auto"/>
        <w:jc w:val="both"/>
      </w:pPr>
    </w:p>
    <w:p w14:paraId="2C1C7472" w14:textId="77777777" w:rsidR="005614B9" w:rsidRPr="006C7EEB" w:rsidRDefault="005614B9" w:rsidP="005614B9">
      <w:pPr>
        <w:autoSpaceDE w:val="0"/>
        <w:autoSpaceDN w:val="0"/>
        <w:adjustRightInd w:val="0"/>
        <w:spacing w:line="240" w:lineRule="auto"/>
        <w:jc w:val="both"/>
      </w:pPr>
    </w:p>
    <w:p w14:paraId="5AAC162D" w14:textId="77777777" w:rsidR="005614B9" w:rsidRPr="006C7EEB" w:rsidRDefault="005614B9" w:rsidP="005614B9">
      <w:pPr>
        <w:pStyle w:val="DokWeitereInformationen"/>
        <w:spacing w:line="240" w:lineRule="auto"/>
        <w:rPr>
          <w:rFonts w:ascii="Arial" w:hAnsi="Arial" w:cs="Arial"/>
          <w:sz w:val="20"/>
          <w:szCs w:val="20"/>
          <w:lang w:val="de-CH"/>
        </w:rPr>
      </w:pPr>
      <w:r w:rsidRPr="006C7EEB">
        <w:rPr>
          <w:rFonts w:ascii="Arial" w:hAnsi="Arial" w:cs="Arial"/>
          <w:sz w:val="20"/>
          <w:szCs w:val="20"/>
          <w:lang w:val="de-CH"/>
        </w:rPr>
        <w:t xml:space="preserve">Zürich, </w:t>
      </w:r>
      <w:r w:rsidRPr="006C7EEB">
        <w:rPr>
          <w:rFonts w:ascii="Arial" w:hAnsi="Arial" w:cs="Arial"/>
          <w:color w:val="4472C4"/>
          <w:sz w:val="20"/>
          <w:szCs w:val="20"/>
          <w:lang w:val="de-CH"/>
        </w:rPr>
        <w:t xml:space="preserve">24. Oktober 2018 </w:t>
      </w:r>
      <w:r w:rsidRPr="006C7EEB">
        <w:rPr>
          <w:rFonts w:ascii="Arial" w:hAnsi="Arial" w:cs="Arial"/>
          <w:i/>
          <w:color w:val="4472C4"/>
          <w:sz w:val="20"/>
          <w:szCs w:val="20"/>
          <w:lang w:val="de-CH"/>
        </w:rPr>
        <w:t>(= Promotionstermin)</w:t>
      </w:r>
    </w:p>
    <w:p w14:paraId="16DB913F" w14:textId="77777777" w:rsidR="005614B9" w:rsidRPr="006C7EEB" w:rsidRDefault="005614B9" w:rsidP="005614B9">
      <w:pPr>
        <w:autoSpaceDE w:val="0"/>
        <w:autoSpaceDN w:val="0"/>
        <w:adjustRightInd w:val="0"/>
        <w:spacing w:line="240" w:lineRule="auto"/>
        <w:jc w:val="both"/>
      </w:pPr>
    </w:p>
    <w:p w14:paraId="005FC9A6" w14:textId="2A77EEE4" w:rsidR="005614B9" w:rsidRPr="006C7EEB" w:rsidRDefault="005614B9" w:rsidP="005614B9">
      <w:pPr>
        <w:tabs>
          <w:tab w:val="left" w:pos="5812"/>
        </w:tabs>
        <w:jc w:val="both"/>
      </w:pPr>
      <w:r w:rsidRPr="006C7EEB">
        <w:t>Vorsitzende</w:t>
      </w:r>
      <w:r w:rsidR="007D5F45">
        <w:t xml:space="preserve"> Person</w:t>
      </w:r>
      <w:r w:rsidRPr="006C7EEB">
        <w:t xml:space="preserve"> des </w:t>
      </w:r>
      <w:proofErr w:type="spellStart"/>
      <w:r w:rsidRPr="006C7EEB">
        <w:t>Doktoratsausschusses</w:t>
      </w:r>
      <w:proofErr w:type="spellEnd"/>
      <w:r w:rsidRPr="006C7EEB">
        <w:t>: Prof. Dr. Vorname Name</w:t>
      </w:r>
    </w:p>
    <w:p w14:paraId="75C79BC6" w14:textId="651D9594" w:rsidR="005614B9" w:rsidRPr="006C7EEB" w:rsidRDefault="005614B9" w:rsidP="005614B9">
      <w:pPr>
        <w:tabs>
          <w:tab w:val="left" w:pos="5812"/>
        </w:tabs>
        <w:jc w:val="both"/>
      </w:pPr>
      <w:r w:rsidRPr="006C7EEB">
        <w:rPr>
          <w:color w:val="4472C4"/>
        </w:rPr>
        <w:t xml:space="preserve">(= siehe </w:t>
      </w:r>
      <w:r w:rsidR="006C7FA7" w:rsidRPr="009E07EF">
        <w:rPr>
          <w:i/>
          <w:color w:val="4472C4"/>
        </w:rPr>
        <w:t>aktuelle</w:t>
      </w:r>
      <w:r w:rsidR="007D5F45">
        <w:rPr>
          <w:i/>
          <w:color w:val="4472C4"/>
        </w:rPr>
        <w:t xml:space="preserve"> </w:t>
      </w:r>
      <w:r w:rsidR="006C7FA7">
        <w:rPr>
          <w:color w:val="4472C4"/>
        </w:rPr>
        <w:t xml:space="preserve"> Vorsitzende</w:t>
      </w:r>
      <w:r w:rsidR="007D5F45">
        <w:rPr>
          <w:color w:val="4472C4"/>
        </w:rPr>
        <w:t xml:space="preserve"> Person</w:t>
      </w:r>
      <w:r w:rsidR="006C7FA7">
        <w:rPr>
          <w:color w:val="4472C4"/>
        </w:rPr>
        <w:t xml:space="preserve"> unter </w:t>
      </w:r>
      <w:hyperlink r:id="rId8" w:history="1">
        <w:r w:rsidRPr="006C7EEB">
          <w:rPr>
            <w:rStyle w:val="Hyperlink"/>
          </w:rPr>
          <w:t>https://www.ifi.uzh.ch/en/studies/phd/team.html</w:t>
        </w:r>
      </w:hyperlink>
      <w:r w:rsidRPr="006C7EEB">
        <w:rPr>
          <w:color w:val="4472C4"/>
        </w:rPr>
        <w:t>)</w:t>
      </w:r>
    </w:p>
    <w:p w14:paraId="05AFFD29" w14:textId="77777777" w:rsidR="005614B9" w:rsidRPr="006C7EEB" w:rsidRDefault="005614B9" w:rsidP="005614B9">
      <w:pPr>
        <w:tabs>
          <w:tab w:val="left" w:pos="5812"/>
        </w:tabs>
        <w:jc w:val="both"/>
      </w:pPr>
    </w:p>
    <w:p w14:paraId="4B8FC3EB" w14:textId="77777777" w:rsidR="005614B9" w:rsidRPr="006C7EEB" w:rsidRDefault="005614B9" w:rsidP="005614B9">
      <w:pPr>
        <w:tabs>
          <w:tab w:val="left" w:pos="5812"/>
        </w:tabs>
        <w:jc w:val="both"/>
      </w:pPr>
    </w:p>
    <w:p w14:paraId="655BE6C9" w14:textId="77777777" w:rsidR="005614B9" w:rsidRPr="006C7EEB" w:rsidRDefault="005614B9" w:rsidP="005614B9">
      <w:pPr>
        <w:tabs>
          <w:tab w:val="left" w:pos="5812"/>
        </w:tabs>
        <w:jc w:val="both"/>
      </w:pPr>
    </w:p>
    <w:p w14:paraId="11B193C0" w14:textId="77777777" w:rsidR="005614B9" w:rsidRPr="006C7EEB" w:rsidRDefault="005614B9" w:rsidP="005614B9">
      <w:pPr>
        <w:tabs>
          <w:tab w:val="left" w:pos="5812"/>
        </w:tabs>
        <w:jc w:val="both"/>
      </w:pPr>
    </w:p>
    <w:p w14:paraId="647DE159" w14:textId="77777777" w:rsidR="005614B9" w:rsidRPr="006C7EEB" w:rsidRDefault="005614B9" w:rsidP="005614B9">
      <w:pPr>
        <w:tabs>
          <w:tab w:val="left" w:pos="5812"/>
        </w:tabs>
        <w:jc w:val="both"/>
      </w:pPr>
    </w:p>
    <w:p w14:paraId="4C3B00CD" w14:textId="77777777" w:rsidR="005614B9" w:rsidRPr="00434B14" w:rsidRDefault="005614B9" w:rsidP="005614B9">
      <w:pPr>
        <w:tabs>
          <w:tab w:val="left" w:pos="5812"/>
        </w:tabs>
        <w:jc w:val="both"/>
      </w:pPr>
    </w:p>
    <w:p w14:paraId="0E9AA0C7" w14:textId="77777777" w:rsidR="005614B9" w:rsidRPr="00434B14" w:rsidRDefault="005614B9" w:rsidP="005614B9">
      <w:pPr>
        <w:tabs>
          <w:tab w:val="left" w:pos="5812"/>
        </w:tabs>
        <w:jc w:val="both"/>
      </w:pPr>
    </w:p>
    <w:p w14:paraId="5D169FC6" w14:textId="77777777" w:rsidR="005614B9" w:rsidRPr="00434B14" w:rsidRDefault="005614B9" w:rsidP="005614B9">
      <w:pPr>
        <w:tabs>
          <w:tab w:val="left" w:pos="5812"/>
        </w:tabs>
        <w:jc w:val="both"/>
      </w:pPr>
    </w:p>
    <w:p w14:paraId="47FC5296" w14:textId="77777777" w:rsidR="005614B9" w:rsidRPr="00434B14" w:rsidRDefault="005614B9" w:rsidP="005614B9">
      <w:pPr>
        <w:tabs>
          <w:tab w:val="left" w:pos="5812"/>
        </w:tabs>
        <w:jc w:val="both"/>
      </w:pPr>
    </w:p>
    <w:p w14:paraId="35F90E4C" w14:textId="77777777" w:rsidR="005614B9" w:rsidRPr="00434B14" w:rsidRDefault="005614B9" w:rsidP="005614B9">
      <w:pPr>
        <w:tabs>
          <w:tab w:val="left" w:pos="5812"/>
        </w:tabs>
        <w:jc w:val="both"/>
      </w:pPr>
    </w:p>
    <w:p w14:paraId="2EA6503A" w14:textId="77777777" w:rsidR="005614B9" w:rsidRPr="00434B14" w:rsidRDefault="005614B9" w:rsidP="005614B9">
      <w:pPr>
        <w:tabs>
          <w:tab w:val="left" w:pos="5812"/>
        </w:tabs>
        <w:jc w:val="both"/>
      </w:pPr>
    </w:p>
    <w:p w14:paraId="3D609A03" w14:textId="77777777" w:rsidR="005614B9" w:rsidRPr="00434B14" w:rsidRDefault="005614B9" w:rsidP="005614B9">
      <w:pPr>
        <w:tabs>
          <w:tab w:val="left" w:pos="5812"/>
        </w:tabs>
        <w:jc w:val="both"/>
      </w:pPr>
    </w:p>
    <w:p w14:paraId="3E012FDE" w14:textId="77777777" w:rsidR="005614B9" w:rsidRPr="00434B14" w:rsidRDefault="005614B9" w:rsidP="003204B4">
      <w:pPr>
        <w:tabs>
          <w:tab w:val="left" w:pos="5812"/>
        </w:tabs>
        <w:jc w:val="right"/>
      </w:pPr>
      <w:r w:rsidRPr="00434B14">
        <w:br w:type="page"/>
      </w:r>
      <w:r w:rsidR="003204B4" w:rsidRPr="006A1E9F">
        <w:rPr>
          <w:i/>
        </w:rPr>
        <w:lastRenderedPageBreak/>
        <w:t>A</w:t>
      </w:r>
      <w:r w:rsidR="003204B4">
        <w:rPr>
          <w:i/>
        </w:rPr>
        <w:t xml:space="preserve">nhang </w:t>
      </w:r>
      <w:r w:rsidR="003204B4" w:rsidRPr="006A1E9F">
        <w:rPr>
          <w:i/>
        </w:rPr>
        <w:t>A</w:t>
      </w:r>
      <w:r w:rsidR="003204B4">
        <w:rPr>
          <w:i/>
        </w:rPr>
        <w:t>1</w:t>
      </w:r>
      <w:r w:rsidR="003204B4" w:rsidRPr="006A1E9F">
        <w:rPr>
          <w:i/>
        </w:rPr>
        <w:t>.</w:t>
      </w:r>
      <w:r w:rsidR="003204B4">
        <w:rPr>
          <w:i/>
        </w:rPr>
        <w:t>3</w:t>
      </w:r>
    </w:p>
    <w:p w14:paraId="4E963C20" w14:textId="77777777" w:rsidR="003204B4" w:rsidRPr="006C7EEB" w:rsidRDefault="003204B4" w:rsidP="00E26572">
      <w:pPr>
        <w:tabs>
          <w:tab w:val="left" w:pos="5812"/>
        </w:tabs>
        <w:rPr>
          <w:b/>
        </w:rPr>
      </w:pPr>
    </w:p>
    <w:p w14:paraId="748D87B7" w14:textId="77777777" w:rsidR="005614B9" w:rsidRPr="006C7EEB" w:rsidRDefault="005614B9" w:rsidP="005614B9">
      <w:pPr>
        <w:tabs>
          <w:tab w:val="left" w:pos="5812"/>
        </w:tabs>
        <w:rPr>
          <w:b/>
          <w:sz w:val="24"/>
          <w:szCs w:val="24"/>
        </w:rPr>
      </w:pPr>
      <w:r w:rsidRPr="006C7EEB">
        <w:rPr>
          <w:b/>
          <w:sz w:val="24"/>
          <w:szCs w:val="24"/>
        </w:rPr>
        <w:t>Beispiel Lebenslauf</w:t>
      </w:r>
    </w:p>
    <w:p w14:paraId="749C6D7D" w14:textId="77777777" w:rsidR="005614B9" w:rsidRPr="006C7EEB" w:rsidRDefault="005614B9" w:rsidP="005614B9">
      <w:pPr>
        <w:tabs>
          <w:tab w:val="left" w:pos="5812"/>
        </w:tabs>
        <w:rPr>
          <w:b/>
          <w:sz w:val="24"/>
          <w:szCs w:val="24"/>
        </w:rPr>
      </w:pPr>
    </w:p>
    <w:p w14:paraId="302157E9" w14:textId="77777777" w:rsidR="005614B9" w:rsidRPr="006C7EEB" w:rsidRDefault="005614B9" w:rsidP="005614B9">
      <w:pPr>
        <w:tabs>
          <w:tab w:val="left" w:pos="5812"/>
        </w:tabs>
        <w:jc w:val="both"/>
      </w:pPr>
      <w:r w:rsidRPr="006C7EEB">
        <w:t>Der CV ist in der Sprache der Dissertation abzufassen und als letzte Seite einzufügen. Der CV ist möglichst kurz zu fassen (max. eine Seite). Es geht in erster Linie darum, dass man die Kandidatin / den Kandidaten eindeutig identifizieren kann. Daher sind bei den persönlichen Angaben der Vorname und Name sowie das Geburtsdatum unerlässlich. Kontaktangaben, Foto und Unterschrift werden bitte weggelassen. In der Regel gliedert sich der CV in der Dissertation in persönliche Angaben, Ausbildung und, falls gewünscht, Berufserfahrung. Weitere Angaben (wie z.B. Konferenzen, Publikationen, etc.) werden bitte weggelassen. Der CV kann in tabellarischer Form (siehe folgendes Beispiel) oder alternativ als Text verfasst werden.</w:t>
      </w:r>
    </w:p>
    <w:p w14:paraId="0A365718" w14:textId="77777777" w:rsidR="005614B9" w:rsidRPr="006C7EEB" w:rsidRDefault="005614B9" w:rsidP="005614B9">
      <w:pPr>
        <w:tabs>
          <w:tab w:val="left" w:pos="5812"/>
        </w:tabs>
        <w:jc w:val="both"/>
      </w:pPr>
    </w:p>
    <w:p w14:paraId="61B7F834" w14:textId="77777777" w:rsidR="005614B9" w:rsidRPr="006C7EEB" w:rsidRDefault="005614B9" w:rsidP="005614B9">
      <w:pPr>
        <w:tabs>
          <w:tab w:val="left" w:pos="5812"/>
        </w:tabs>
        <w:jc w:val="center"/>
        <w:rPr>
          <w:b/>
        </w:rPr>
      </w:pPr>
      <w:r w:rsidRPr="006C7EEB">
        <w:rPr>
          <w:b/>
        </w:rPr>
        <w:t>Lebenslauf</w:t>
      </w:r>
    </w:p>
    <w:p w14:paraId="69B9BD7A" w14:textId="77777777" w:rsidR="005614B9" w:rsidRPr="006C7EEB" w:rsidRDefault="005614B9" w:rsidP="005614B9">
      <w:pPr>
        <w:tabs>
          <w:tab w:val="left" w:pos="5812"/>
        </w:tabs>
        <w:spacing w:line="0" w:lineRule="atLeast"/>
        <w:jc w:val="both"/>
      </w:pPr>
    </w:p>
    <w:p w14:paraId="15A6E251" w14:textId="77777777" w:rsidR="005614B9" w:rsidRPr="006C7EEB" w:rsidRDefault="005614B9" w:rsidP="005614B9">
      <w:pPr>
        <w:tabs>
          <w:tab w:val="left" w:pos="5812"/>
        </w:tabs>
        <w:spacing w:line="0" w:lineRule="atLeast"/>
        <w:jc w:val="both"/>
      </w:pPr>
    </w:p>
    <w:p w14:paraId="3E44ED9B" w14:textId="77777777" w:rsidR="005614B9" w:rsidRPr="006C7EEB" w:rsidRDefault="005614B9" w:rsidP="005614B9">
      <w:pPr>
        <w:tabs>
          <w:tab w:val="left" w:pos="5812"/>
        </w:tabs>
        <w:jc w:val="both"/>
        <w:rPr>
          <w:b/>
        </w:rPr>
      </w:pPr>
      <w:r w:rsidRPr="006C7EEB">
        <w:rPr>
          <w:b/>
        </w:rPr>
        <w:t>Persönliche Angaben</w:t>
      </w:r>
    </w:p>
    <w:p w14:paraId="755C2547" w14:textId="77777777" w:rsidR="005614B9" w:rsidRPr="006C7EEB" w:rsidRDefault="005614B9" w:rsidP="005614B9">
      <w:pPr>
        <w:tabs>
          <w:tab w:val="left" w:pos="5812"/>
        </w:tabs>
        <w:spacing w:line="0" w:lineRule="atLeast"/>
        <w:jc w:val="both"/>
      </w:pPr>
    </w:p>
    <w:p w14:paraId="6B0F0A0E" w14:textId="77777777" w:rsidR="005614B9" w:rsidRPr="006C7EEB" w:rsidRDefault="005614B9" w:rsidP="005614B9">
      <w:pPr>
        <w:tabs>
          <w:tab w:val="left" w:pos="5812"/>
        </w:tabs>
        <w:jc w:val="both"/>
      </w:pPr>
      <w:r w:rsidRPr="006C7EEB">
        <w:t>Max Mustermann</w:t>
      </w:r>
    </w:p>
    <w:tbl>
      <w:tblPr>
        <w:tblW w:w="9077" w:type="dxa"/>
        <w:tblCellMar>
          <w:left w:w="0" w:type="dxa"/>
          <w:right w:w="0" w:type="dxa"/>
        </w:tblCellMar>
        <w:tblLook w:val="04A0" w:firstRow="1" w:lastRow="0" w:firstColumn="1" w:lastColumn="0" w:noHBand="0" w:noVBand="1"/>
      </w:tblPr>
      <w:tblGrid>
        <w:gridCol w:w="3124"/>
        <w:gridCol w:w="5953"/>
      </w:tblGrid>
      <w:tr w:rsidR="005614B9" w:rsidRPr="006C7EEB" w14:paraId="04D068BE" w14:textId="77777777" w:rsidTr="00370A50">
        <w:trPr>
          <w:trHeight w:val="397"/>
        </w:trPr>
        <w:tc>
          <w:tcPr>
            <w:tcW w:w="3124" w:type="dxa"/>
            <w:shd w:val="clear" w:color="auto" w:fill="auto"/>
          </w:tcPr>
          <w:p w14:paraId="3B019F44" w14:textId="77777777" w:rsidR="005614B9" w:rsidRPr="006C7EEB" w:rsidRDefault="005614B9" w:rsidP="00370A50">
            <w:pPr>
              <w:tabs>
                <w:tab w:val="left" w:pos="5812"/>
              </w:tabs>
            </w:pPr>
            <w:r w:rsidRPr="006C7EEB">
              <w:t>Geburtsdatum:</w:t>
            </w:r>
          </w:p>
        </w:tc>
        <w:tc>
          <w:tcPr>
            <w:tcW w:w="5953" w:type="dxa"/>
            <w:shd w:val="clear" w:color="auto" w:fill="auto"/>
          </w:tcPr>
          <w:p w14:paraId="4847C7FF" w14:textId="77777777" w:rsidR="005614B9" w:rsidRPr="006C7EEB" w:rsidRDefault="005614B9" w:rsidP="00370A50">
            <w:pPr>
              <w:tabs>
                <w:tab w:val="left" w:pos="5812"/>
              </w:tabs>
              <w:jc w:val="both"/>
            </w:pPr>
            <w:r w:rsidRPr="006C7EEB">
              <w:t>DD MMMM YYYY</w:t>
            </w:r>
          </w:p>
        </w:tc>
      </w:tr>
    </w:tbl>
    <w:p w14:paraId="4A4EF21A" w14:textId="77777777" w:rsidR="005614B9" w:rsidRPr="006C7EEB" w:rsidRDefault="005614B9" w:rsidP="005614B9">
      <w:pPr>
        <w:tabs>
          <w:tab w:val="left" w:pos="5812"/>
        </w:tabs>
        <w:spacing w:line="0" w:lineRule="atLeast"/>
        <w:jc w:val="both"/>
      </w:pPr>
    </w:p>
    <w:p w14:paraId="51AAA84F" w14:textId="77777777" w:rsidR="005614B9" w:rsidRPr="006C7EEB" w:rsidRDefault="005614B9" w:rsidP="005614B9">
      <w:pPr>
        <w:tabs>
          <w:tab w:val="left" w:pos="5812"/>
        </w:tabs>
        <w:spacing w:line="0" w:lineRule="atLeast"/>
        <w:jc w:val="both"/>
      </w:pPr>
    </w:p>
    <w:p w14:paraId="1B07C8E0" w14:textId="77777777" w:rsidR="005614B9" w:rsidRPr="006C7EEB" w:rsidRDefault="005614B9" w:rsidP="005614B9">
      <w:pPr>
        <w:tabs>
          <w:tab w:val="left" w:pos="5812"/>
        </w:tabs>
        <w:jc w:val="both"/>
        <w:rPr>
          <w:b/>
        </w:rPr>
      </w:pPr>
      <w:r w:rsidRPr="006C7EEB">
        <w:rPr>
          <w:b/>
        </w:rPr>
        <w:t>Ausbildung</w:t>
      </w:r>
    </w:p>
    <w:p w14:paraId="14B1FB9D" w14:textId="77777777" w:rsidR="005614B9" w:rsidRPr="006C7EEB" w:rsidRDefault="005614B9" w:rsidP="005614B9">
      <w:pPr>
        <w:tabs>
          <w:tab w:val="left" w:pos="5812"/>
        </w:tabs>
        <w:spacing w:line="0" w:lineRule="atLeast"/>
        <w:jc w:val="both"/>
      </w:pPr>
    </w:p>
    <w:tbl>
      <w:tblPr>
        <w:tblW w:w="9077" w:type="dxa"/>
        <w:tblCellMar>
          <w:left w:w="0" w:type="dxa"/>
          <w:right w:w="0" w:type="dxa"/>
        </w:tblCellMar>
        <w:tblLook w:val="04A0" w:firstRow="1" w:lastRow="0" w:firstColumn="1" w:lastColumn="0" w:noHBand="0" w:noVBand="1"/>
      </w:tblPr>
      <w:tblGrid>
        <w:gridCol w:w="3124"/>
        <w:gridCol w:w="5953"/>
      </w:tblGrid>
      <w:tr w:rsidR="005614B9" w:rsidRPr="006C7EEB" w14:paraId="2DE81E5E" w14:textId="77777777" w:rsidTr="00370A50">
        <w:trPr>
          <w:trHeight w:val="397"/>
        </w:trPr>
        <w:tc>
          <w:tcPr>
            <w:tcW w:w="3124" w:type="dxa"/>
            <w:shd w:val="clear" w:color="auto" w:fill="auto"/>
          </w:tcPr>
          <w:p w14:paraId="0B0E7F65" w14:textId="77777777" w:rsidR="005614B9" w:rsidRPr="006C7EEB" w:rsidRDefault="005614B9" w:rsidP="00370A50">
            <w:pPr>
              <w:tabs>
                <w:tab w:val="left" w:pos="5812"/>
              </w:tabs>
            </w:pPr>
            <w:r w:rsidRPr="006C7EEB">
              <w:t>September 13 – Februar 18</w:t>
            </w:r>
            <w:r w:rsidRPr="006C7EEB">
              <w:rPr>
                <w:rStyle w:val="Funotenzeichen"/>
              </w:rPr>
              <w:footnoteReference w:id="2"/>
            </w:r>
            <w:r w:rsidRPr="006C7EEB">
              <w:t>:</w:t>
            </w:r>
          </w:p>
        </w:tc>
        <w:tc>
          <w:tcPr>
            <w:tcW w:w="5953" w:type="dxa"/>
            <w:shd w:val="clear" w:color="auto" w:fill="auto"/>
          </w:tcPr>
          <w:p w14:paraId="4639F280" w14:textId="7BE1F9A5" w:rsidR="005614B9" w:rsidRPr="006C7EEB" w:rsidRDefault="005614B9" w:rsidP="00370A50">
            <w:pPr>
              <w:tabs>
                <w:tab w:val="left" w:pos="5812"/>
              </w:tabs>
            </w:pPr>
            <w:proofErr w:type="spellStart"/>
            <w:r w:rsidRPr="006C7EEB">
              <w:t>Doktoratsstudium</w:t>
            </w:r>
            <w:proofErr w:type="spellEnd"/>
            <w:r w:rsidRPr="006C7EEB">
              <w:rPr>
                <w:rStyle w:val="Funotenzeichen"/>
              </w:rPr>
              <w:footnoteReference w:id="3"/>
            </w:r>
            <w:r w:rsidRPr="006C7EEB">
              <w:t xml:space="preserve"> an der Universität Zürich, Institut für Informatik, Lehrstuhl für </w:t>
            </w:r>
            <w:proofErr w:type="gramStart"/>
            <w:r w:rsidR="00C75627" w:rsidRPr="00C75627">
              <w:t>…….</w:t>
            </w:r>
            <w:proofErr w:type="gramEnd"/>
            <w:r w:rsidR="00C75627" w:rsidRPr="00C75627">
              <w:t>.</w:t>
            </w:r>
          </w:p>
          <w:p w14:paraId="3818E3CE" w14:textId="77777777" w:rsidR="005614B9" w:rsidRPr="006C7EEB" w:rsidRDefault="005614B9" w:rsidP="00370A50">
            <w:pPr>
              <w:tabs>
                <w:tab w:val="left" w:pos="5812"/>
              </w:tabs>
              <w:spacing w:line="0" w:lineRule="atLeast"/>
              <w:jc w:val="both"/>
            </w:pPr>
          </w:p>
        </w:tc>
      </w:tr>
      <w:tr w:rsidR="005614B9" w:rsidRPr="009E07EF" w14:paraId="0F0F7FB4" w14:textId="77777777" w:rsidTr="00370A50">
        <w:trPr>
          <w:trHeight w:val="397"/>
        </w:trPr>
        <w:tc>
          <w:tcPr>
            <w:tcW w:w="3124" w:type="dxa"/>
            <w:shd w:val="clear" w:color="auto" w:fill="auto"/>
          </w:tcPr>
          <w:p w14:paraId="3CE1CF65" w14:textId="77777777" w:rsidR="005614B9" w:rsidRPr="006C7EEB" w:rsidRDefault="005614B9" w:rsidP="00370A50">
            <w:pPr>
              <w:tabs>
                <w:tab w:val="left" w:pos="5812"/>
              </w:tabs>
            </w:pPr>
            <w:r w:rsidRPr="006C7EEB">
              <w:t>August 16 – August 17:</w:t>
            </w:r>
          </w:p>
        </w:tc>
        <w:tc>
          <w:tcPr>
            <w:tcW w:w="5953" w:type="dxa"/>
            <w:shd w:val="clear" w:color="auto" w:fill="auto"/>
          </w:tcPr>
          <w:p w14:paraId="3DDE27F7" w14:textId="42BB8882" w:rsidR="005614B9" w:rsidRPr="009E07EF" w:rsidRDefault="005614B9" w:rsidP="00370A50">
            <w:pPr>
              <w:tabs>
                <w:tab w:val="left" w:pos="5812"/>
              </w:tabs>
            </w:pPr>
            <w:r w:rsidRPr="009E07EF">
              <w:t xml:space="preserve">Gastforscher an der </w:t>
            </w:r>
            <w:r w:rsidR="003D42BB">
              <w:t>Technischen Universität München</w:t>
            </w:r>
            <w:r w:rsidR="00D03469">
              <w:t xml:space="preserve"> (TUM)</w:t>
            </w:r>
          </w:p>
          <w:p w14:paraId="0EAFF325" w14:textId="77777777" w:rsidR="005614B9" w:rsidRPr="009E07EF" w:rsidRDefault="005614B9" w:rsidP="00370A50">
            <w:pPr>
              <w:tabs>
                <w:tab w:val="left" w:pos="5812"/>
              </w:tabs>
              <w:spacing w:line="0" w:lineRule="atLeast"/>
              <w:jc w:val="both"/>
            </w:pPr>
          </w:p>
        </w:tc>
      </w:tr>
      <w:tr w:rsidR="005614B9" w:rsidRPr="006C7EEB" w14:paraId="3F9C5CED" w14:textId="77777777" w:rsidTr="00370A50">
        <w:trPr>
          <w:trHeight w:val="397"/>
        </w:trPr>
        <w:tc>
          <w:tcPr>
            <w:tcW w:w="3124" w:type="dxa"/>
            <w:shd w:val="clear" w:color="auto" w:fill="auto"/>
          </w:tcPr>
          <w:p w14:paraId="60A2C4C6" w14:textId="77777777" w:rsidR="005614B9" w:rsidRPr="006C7EEB" w:rsidRDefault="005614B9" w:rsidP="00370A50">
            <w:pPr>
              <w:tabs>
                <w:tab w:val="left" w:pos="5812"/>
              </w:tabs>
            </w:pPr>
            <w:r w:rsidRPr="006C7EEB">
              <w:t>September 11 – Juli 13:</w:t>
            </w:r>
          </w:p>
        </w:tc>
        <w:tc>
          <w:tcPr>
            <w:tcW w:w="5953" w:type="dxa"/>
            <w:shd w:val="clear" w:color="auto" w:fill="auto"/>
          </w:tcPr>
          <w:p w14:paraId="5F63DC75" w14:textId="77777777" w:rsidR="005614B9" w:rsidRPr="006C7EEB" w:rsidRDefault="005614B9" w:rsidP="00370A50">
            <w:pPr>
              <w:tabs>
                <w:tab w:val="left" w:pos="5812"/>
              </w:tabs>
            </w:pPr>
            <w:r w:rsidRPr="006C7EEB">
              <w:t xml:space="preserve">Master </w:t>
            </w:r>
            <w:proofErr w:type="spellStart"/>
            <w:r w:rsidRPr="006C7EEB">
              <w:t>of</w:t>
            </w:r>
            <w:proofErr w:type="spellEnd"/>
            <w:r w:rsidRPr="006C7EEB">
              <w:t xml:space="preserve"> Science, Universität Zürich, Studienrichtung Softwaresysteme</w:t>
            </w:r>
          </w:p>
          <w:p w14:paraId="150D705D" w14:textId="77777777" w:rsidR="005614B9" w:rsidRPr="006C7EEB" w:rsidRDefault="005614B9" w:rsidP="00370A50">
            <w:pPr>
              <w:tabs>
                <w:tab w:val="left" w:pos="5812"/>
              </w:tabs>
              <w:spacing w:line="0" w:lineRule="atLeast"/>
              <w:jc w:val="both"/>
            </w:pPr>
          </w:p>
        </w:tc>
      </w:tr>
      <w:tr w:rsidR="005614B9" w:rsidRPr="006C7EEB" w14:paraId="22F49E38" w14:textId="77777777" w:rsidTr="00370A50">
        <w:trPr>
          <w:trHeight w:val="397"/>
        </w:trPr>
        <w:tc>
          <w:tcPr>
            <w:tcW w:w="3124" w:type="dxa"/>
            <w:shd w:val="clear" w:color="auto" w:fill="auto"/>
          </w:tcPr>
          <w:p w14:paraId="6CA5D254" w14:textId="77777777" w:rsidR="005614B9" w:rsidRPr="006C7EEB" w:rsidRDefault="005614B9" w:rsidP="00370A50">
            <w:pPr>
              <w:tabs>
                <w:tab w:val="left" w:pos="5812"/>
              </w:tabs>
            </w:pPr>
            <w:r w:rsidRPr="006C7EEB">
              <w:t>September 08 – Juli 11:</w:t>
            </w:r>
          </w:p>
        </w:tc>
        <w:tc>
          <w:tcPr>
            <w:tcW w:w="5953" w:type="dxa"/>
            <w:shd w:val="clear" w:color="auto" w:fill="auto"/>
          </w:tcPr>
          <w:p w14:paraId="3082BF60" w14:textId="77777777" w:rsidR="005614B9" w:rsidRPr="006C7EEB" w:rsidRDefault="005614B9" w:rsidP="00370A50">
            <w:pPr>
              <w:tabs>
                <w:tab w:val="left" w:pos="5812"/>
              </w:tabs>
            </w:pPr>
            <w:r w:rsidRPr="006C7EEB">
              <w:t xml:space="preserve">Bachelor </w:t>
            </w:r>
            <w:proofErr w:type="spellStart"/>
            <w:r w:rsidRPr="006C7EEB">
              <w:t>of</w:t>
            </w:r>
            <w:proofErr w:type="spellEnd"/>
            <w:r w:rsidRPr="006C7EEB">
              <w:t xml:space="preserve"> Science, Universität Zürich, Studienrichtung Softwaresysteme</w:t>
            </w:r>
          </w:p>
        </w:tc>
      </w:tr>
    </w:tbl>
    <w:p w14:paraId="1D6683BE" w14:textId="77777777" w:rsidR="005614B9" w:rsidRPr="006C7EEB" w:rsidRDefault="005614B9" w:rsidP="005614B9">
      <w:pPr>
        <w:tabs>
          <w:tab w:val="left" w:pos="5812"/>
        </w:tabs>
        <w:spacing w:line="0" w:lineRule="atLeast"/>
        <w:jc w:val="both"/>
      </w:pPr>
    </w:p>
    <w:p w14:paraId="00D8C8C0" w14:textId="77777777" w:rsidR="005614B9" w:rsidRPr="006C7EEB" w:rsidRDefault="005614B9" w:rsidP="005614B9">
      <w:pPr>
        <w:tabs>
          <w:tab w:val="left" w:pos="5812"/>
        </w:tabs>
        <w:spacing w:line="0" w:lineRule="atLeast"/>
        <w:jc w:val="both"/>
      </w:pPr>
    </w:p>
    <w:p w14:paraId="179A0E1F" w14:textId="77777777" w:rsidR="005614B9" w:rsidRPr="006C7EEB" w:rsidRDefault="005614B9" w:rsidP="005614B9">
      <w:pPr>
        <w:tabs>
          <w:tab w:val="left" w:pos="5812"/>
        </w:tabs>
        <w:jc w:val="both"/>
        <w:rPr>
          <w:b/>
        </w:rPr>
      </w:pPr>
      <w:r w:rsidRPr="006C7EEB">
        <w:rPr>
          <w:b/>
        </w:rPr>
        <w:t>Berufserfahrung</w:t>
      </w:r>
    </w:p>
    <w:p w14:paraId="0C1C80BA" w14:textId="77777777" w:rsidR="005614B9" w:rsidRPr="006C7EEB" w:rsidRDefault="005614B9" w:rsidP="005614B9">
      <w:pPr>
        <w:tabs>
          <w:tab w:val="left" w:pos="5812"/>
        </w:tabs>
        <w:spacing w:line="0" w:lineRule="atLeast"/>
        <w:jc w:val="both"/>
      </w:pPr>
    </w:p>
    <w:tbl>
      <w:tblPr>
        <w:tblW w:w="9077" w:type="dxa"/>
        <w:tblCellMar>
          <w:left w:w="0" w:type="dxa"/>
          <w:right w:w="0" w:type="dxa"/>
        </w:tblCellMar>
        <w:tblLook w:val="04A0" w:firstRow="1" w:lastRow="0" w:firstColumn="1" w:lastColumn="0" w:noHBand="0" w:noVBand="1"/>
      </w:tblPr>
      <w:tblGrid>
        <w:gridCol w:w="3124"/>
        <w:gridCol w:w="5953"/>
      </w:tblGrid>
      <w:tr w:rsidR="005614B9" w:rsidRPr="00434B14" w14:paraId="21C9BC36" w14:textId="77777777" w:rsidTr="00370A50">
        <w:trPr>
          <w:trHeight w:val="397"/>
        </w:trPr>
        <w:tc>
          <w:tcPr>
            <w:tcW w:w="3124" w:type="dxa"/>
            <w:shd w:val="clear" w:color="auto" w:fill="auto"/>
          </w:tcPr>
          <w:p w14:paraId="3C8306CC" w14:textId="77777777" w:rsidR="005614B9" w:rsidRPr="006C7EEB" w:rsidRDefault="005614B9" w:rsidP="00370A50">
            <w:pPr>
              <w:tabs>
                <w:tab w:val="left" w:pos="5812"/>
              </w:tabs>
            </w:pPr>
            <w:r w:rsidRPr="006C7EEB">
              <w:t>Seit März 18:</w:t>
            </w:r>
          </w:p>
        </w:tc>
        <w:tc>
          <w:tcPr>
            <w:tcW w:w="5953" w:type="dxa"/>
            <w:shd w:val="clear" w:color="auto" w:fill="auto"/>
          </w:tcPr>
          <w:p w14:paraId="09A88A2E" w14:textId="77777777" w:rsidR="005614B9" w:rsidRPr="00434B14" w:rsidRDefault="005614B9" w:rsidP="00370A50">
            <w:pPr>
              <w:tabs>
                <w:tab w:val="left" w:pos="5812"/>
              </w:tabs>
              <w:rPr>
                <w:lang w:val="en-US"/>
              </w:rPr>
            </w:pPr>
            <w:r w:rsidRPr="00434B14">
              <w:rPr>
                <w:lang w:val="en-US"/>
              </w:rPr>
              <w:t xml:space="preserve">Senior Consultant </w:t>
            </w:r>
            <w:proofErr w:type="spellStart"/>
            <w:r w:rsidRPr="00434B14">
              <w:rPr>
                <w:lang w:val="en-US"/>
              </w:rPr>
              <w:t>bei</w:t>
            </w:r>
            <w:proofErr w:type="spellEnd"/>
            <w:r w:rsidRPr="00434B14">
              <w:rPr>
                <w:lang w:val="en-US"/>
              </w:rPr>
              <w:t xml:space="preserve"> xxx in xxx</w:t>
            </w:r>
          </w:p>
        </w:tc>
      </w:tr>
      <w:tr w:rsidR="005614B9" w:rsidRPr="006C7EEB" w14:paraId="272FD404" w14:textId="77777777" w:rsidTr="00370A50">
        <w:trPr>
          <w:trHeight w:val="397"/>
        </w:trPr>
        <w:tc>
          <w:tcPr>
            <w:tcW w:w="3124" w:type="dxa"/>
            <w:shd w:val="clear" w:color="auto" w:fill="auto"/>
          </w:tcPr>
          <w:p w14:paraId="5346319E" w14:textId="77777777" w:rsidR="005614B9" w:rsidRPr="006C7EEB" w:rsidRDefault="005614B9" w:rsidP="00370A50">
            <w:pPr>
              <w:tabs>
                <w:tab w:val="left" w:pos="5812"/>
              </w:tabs>
            </w:pPr>
            <w:r w:rsidRPr="006C7EEB">
              <w:t>September 13 – Februar 18:</w:t>
            </w:r>
          </w:p>
        </w:tc>
        <w:tc>
          <w:tcPr>
            <w:tcW w:w="5953" w:type="dxa"/>
            <w:shd w:val="clear" w:color="auto" w:fill="auto"/>
          </w:tcPr>
          <w:p w14:paraId="46EA579C" w14:textId="77777777" w:rsidR="005614B9" w:rsidRPr="006C7EEB" w:rsidRDefault="005614B9" w:rsidP="00370A50">
            <w:pPr>
              <w:tabs>
                <w:tab w:val="left" w:pos="5812"/>
              </w:tabs>
            </w:pPr>
            <w:r w:rsidRPr="006C7EEB">
              <w:t>Assistent am Lehrstuhl für XYZ, Universität Zürich</w:t>
            </w:r>
          </w:p>
        </w:tc>
      </w:tr>
      <w:tr w:rsidR="005614B9" w:rsidRPr="006C7EEB" w14:paraId="55ED7B2D" w14:textId="77777777" w:rsidTr="00370A50">
        <w:trPr>
          <w:trHeight w:val="397"/>
        </w:trPr>
        <w:tc>
          <w:tcPr>
            <w:tcW w:w="3124" w:type="dxa"/>
            <w:shd w:val="clear" w:color="auto" w:fill="auto"/>
          </w:tcPr>
          <w:p w14:paraId="70E556D8" w14:textId="77777777" w:rsidR="005614B9" w:rsidRPr="006C7EEB" w:rsidRDefault="005614B9" w:rsidP="00370A50">
            <w:pPr>
              <w:tabs>
                <w:tab w:val="left" w:pos="5812"/>
              </w:tabs>
            </w:pPr>
            <w:r w:rsidRPr="006C7EEB">
              <w:t>Mai 12 – September 12:</w:t>
            </w:r>
          </w:p>
        </w:tc>
        <w:tc>
          <w:tcPr>
            <w:tcW w:w="5953" w:type="dxa"/>
            <w:shd w:val="clear" w:color="auto" w:fill="auto"/>
          </w:tcPr>
          <w:p w14:paraId="2941A1EB" w14:textId="77777777" w:rsidR="005614B9" w:rsidRPr="006C7EEB" w:rsidRDefault="005614B9" w:rsidP="00370A50">
            <w:pPr>
              <w:tabs>
                <w:tab w:val="left" w:pos="5812"/>
              </w:tabs>
            </w:pPr>
            <w:r w:rsidRPr="006C7EEB">
              <w:t>Praktikum im Bereich xxx bei xxx in xxx</w:t>
            </w:r>
          </w:p>
        </w:tc>
      </w:tr>
    </w:tbl>
    <w:p w14:paraId="129B6024" w14:textId="77777777" w:rsidR="005614B9" w:rsidRPr="006C7EEB" w:rsidRDefault="005614B9" w:rsidP="005614B9">
      <w:pPr>
        <w:tabs>
          <w:tab w:val="left" w:pos="5812"/>
        </w:tabs>
        <w:rPr>
          <w:b/>
        </w:rPr>
      </w:pPr>
      <w:r w:rsidRPr="006C7EEB">
        <w:br w:type="page"/>
      </w:r>
      <w:r w:rsidR="003204B4">
        <w:lastRenderedPageBreak/>
        <w:tab/>
      </w:r>
      <w:r w:rsidR="003204B4">
        <w:tab/>
      </w:r>
      <w:r w:rsidR="003204B4">
        <w:tab/>
      </w:r>
      <w:r w:rsidR="003204B4">
        <w:tab/>
      </w:r>
      <w:r w:rsidR="003204B4" w:rsidRPr="006A1E9F">
        <w:rPr>
          <w:i/>
        </w:rPr>
        <w:t>A</w:t>
      </w:r>
      <w:r w:rsidR="003204B4">
        <w:rPr>
          <w:i/>
        </w:rPr>
        <w:t xml:space="preserve">nhang </w:t>
      </w:r>
      <w:r w:rsidR="003204B4" w:rsidRPr="006A1E9F">
        <w:rPr>
          <w:i/>
        </w:rPr>
        <w:t>A</w:t>
      </w:r>
      <w:r w:rsidR="003204B4">
        <w:rPr>
          <w:i/>
        </w:rPr>
        <w:t>1</w:t>
      </w:r>
      <w:r w:rsidR="003204B4" w:rsidRPr="006A1E9F">
        <w:rPr>
          <w:i/>
        </w:rPr>
        <w:t>.</w:t>
      </w:r>
      <w:r w:rsidR="003204B4">
        <w:rPr>
          <w:i/>
        </w:rPr>
        <w:t>4</w:t>
      </w:r>
    </w:p>
    <w:p w14:paraId="6DC4030B" w14:textId="77777777" w:rsidR="005614B9" w:rsidRPr="006C7EEB" w:rsidRDefault="005614B9" w:rsidP="005614B9">
      <w:pPr>
        <w:tabs>
          <w:tab w:val="left" w:pos="5812"/>
        </w:tabs>
        <w:rPr>
          <w:b/>
          <w:sz w:val="24"/>
          <w:szCs w:val="24"/>
        </w:rPr>
      </w:pPr>
      <w:r w:rsidRPr="006C7EEB">
        <w:rPr>
          <w:b/>
          <w:sz w:val="24"/>
          <w:szCs w:val="24"/>
        </w:rPr>
        <w:t>Muster: Bibliografischer Nachweis</w:t>
      </w:r>
    </w:p>
    <w:p w14:paraId="13B59F28" w14:textId="77777777" w:rsidR="005614B9" w:rsidRPr="006C7EEB" w:rsidRDefault="005614B9" w:rsidP="005614B9">
      <w:pPr>
        <w:tabs>
          <w:tab w:val="left" w:pos="5812"/>
        </w:tabs>
        <w:rPr>
          <w:b/>
          <w:sz w:val="24"/>
          <w:szCs w:val="24"/>
        </w:rPr>
      </w:pPr>
    </w:p>
    <w:p w14:paraId="39A77336" w14:textId="77777777" w:rsidR="005614B9" w:rsidRPr="006C7EEB" w:rsidRDefault="005614B9" w:rsidP="005614B9">
      <w:pPr>
        <w:tabs>
          <w:tab w:val="left" w:pos="5812"/>
        </w:tabs>
        <w:jc w:val="both"/>
      </w:pPr>
      <w:r w:rsidRPr="006C7EEB">
        <w:t>Unter dem bibliografischen Nachweis versteht man die genaue Angabe wie die Dissertation oder einzelne Artikel daraus zu zitieren sind. Es geht dabei nicht um die Bibliografie der verwendeten Literatur in Ihrer Dissertation, sondern darum, wie der betreffende Artikel aus Ihrer Dissertation von dritten Personen zitiert werden soll. Bei bereits publizierten Artikeln werden diese Angaben vom Verlag vorgegeben. In der Regel wird der bibliografische Nachweis auf der Titelseite des betreffenden Artikels aufgeführt (siehe Beispiel 1). Auch bei bereits eingereichten, jedoch noch nicht publizierten Artikeln soll der aktuelle Status zum Zeitpunkt des Drucks der Dissertation offengelegt werden (siehe Beispiel 2).</w:t>
      </w:r>
    </w:p>
    <w:p w14:paraId="67FBA280" w14:textId="77777777" w:rsidR="005614B9" w:rsidRPr="006C7EEB" w:rsidRDefault="005614B9" w:rsidP="005614B9">
      <w:pPr>
        <w:tabs>
          <w:tab w:val="left" w:pos="5812"/>
        </w:tabs>
        <w:spacing w:line="0" w:lineRule="atLeast"/>
      </w:pPr>
    </w:p>
    <w:p w14:paraId="3B95F812" w14:textId="77777777" w:rsidR="005614B9" w:rsidRPr="006C7EEB" w:rsidRDefault="005614B9" w:rsidP="005614B9">
      <w:pPr>
        <w:tabs>
          <w:tab w:val="left" w:pos="5812"/>
        </w:tabs>
        <w:spacing w:line="0" w:lineRule="atLeast"/>
      </w:pPr>
    </w:p>
    <w:p w14:paraId="035A8FC7" w14:textId="77777777" w:rsidR="005614B9" w:rsidRPr="006C7EEB" w:rsidRDefault="005614B9" w:rsidP="005614B9">
      <w:pPr>
        <w:tabs>
          <w:tab w:val="left" w:pos="5812"/>
        </w:tabs>
        <w:spacing w:line="0" w:lineRule="atLeast"/>
        <w:rPr>
          <w:b/>
        </w:rPr>
      </w:pPr>
      <w:r w:rsidRPr="006C7EEB">
        <w:rPr>
          <w:b/>
        </w:rPr>
        <w:t>Beispiel 1:</w:t>
      </w:r>
    </w:p>
    <w:p w14:paraId="444A727A" w14:textId="77777777" w:rsidR="005614B9" w:rsidRPr="006C7EEB" w:rsidRDefault="005614B9" w:rsidP="005614B9">
      <w:pPr>
        <w:tabs>
          <w:tab w:val="left" w:pos="5812"/>
        </w:tabs>
        <w:spacing w:line="0" w:lineRule="atLeast"/>
      </w:pPr>
    </w:p>
    <w:p w14:paraId="77167A19" w14:textId="77777777" w:rsidR="005614B9" w:rsidRPr="006C7EEB" w:rsidRDefault="005614B9" w:rsidP="005614B9">
      <w:pPr>
        <w:tabs>
          <w:tab w:val="left" w:pos="5812"/>
        </w:tabs>
        <w:spacing w:line="0" w:lineRule="atLeast"/>
      </w:pPr>
      <w:r w:rsidRPr="006C7EEB">
        <w:t>Eine Version dieses Artikels / Dieser Artikel ist veröffentlicht unter Autor 1, Autor 2, Titel des Artikels, Name der Zeitschrift, Band (Ausgabe), Seite–Seite, Jahr.</w:t>
      </w:r>
    </w:p>
    <w:p w14:paraId="345711BC" w14:textId="77777777" w:rsidR="005614B9" w:rsidRPr="006C7EEB" w:rsidRDefault="005614B9" w:rsidP="005614B9">
      <w:pPr>
        <w:tabs>
          <w:tab w:val="left" w:pos="5812"/>
        </w:tabs>
        <w:spacing w:line="0" w:lineRule="atLeast"/>
      </w:pPr>
    </w:p>
    <w:p w14:paraId="0B502E7E" w14:textId="77777777" w:rsidR="005614B9" w:rsidRPr="006C7EEB" w:rsidRDefault="005614B9" w:rsidP="005614B9">
      <w:pPr>
        <w:tabs>
          <w:tab w:val="left" w:pos="5812"/>
        </w:tabs>
        <w:spacing w:line="0" w:lineRule="atLeast"/>
      </w:pPr>
    </w:p>
    <w:p w14:paraId="1E145F68" w14:textId="77777777" w:rsidR="005614B9" w:rsidRPr="006C7EEB" w:rsidRDefault="005614B9" w:rsidP="005614B9">
      <w:pPr>
        <w:tabs>
          <w:tab w:val="left" w:pos="5812"/>
        </w:tabs>
        <w:jc w:val="both"/>
        <w:rPr>
          <w:b/>
        </w:rPr>
      </w:pPr>
      <w:r w:rsidRPr="006C7EEB">
        <w:rPr>
          <w:b/>
        </w:rPr>
        <w:t>Beispiel 2:</w:t>
      </w:r>
    </w:p>
    <w:p w14:paraId="0E9CE523" w14:textId="77777777" w:rsidR="005614B9" w:rsidRPr="006C7EEB" w:rsidRDefault="005614B9" w:rsidP="005614B9">
      <w:pPr>
        <w:tabs>
          <w:tab w:val="left" w:pos="5812"/>
        </w:tabs>
        <w:jc w:val="both"/>
      </w:pPr>
    </w:p>
    <w:p w14:paraId="340F26B7" w14:textId="77777777" w:rsidR="005614B9" w:rsidRPr="006C7EEB" w:rsidRDefault="005614B9" w:rsidP="005614B9">
      <w:pPr>
        <w:tabs>
          <w:tab w:val="left" w:pos="5812"/>
        </w:tabs>
        <w:spacing w:line="0" w:lineRule="atLeast"/>
      </w:pPr>
      <w:r w:rsidRPr="006C7EEB">
        <w:t xml:space="preserve">Eine Version dieses Artikels / Dieser Artikel wurde eingereicht </w:t>
      </w:r>
      <w:proofErr w:type="gramStart"/>
      <w:r w:rsidRPr="006C7EEB">
        <w:t>bei Name</w:t>
      </w:r>
      <w:proofErr w:type="gramEnd"/>
      <w:r w:rsidRPr="006C7EEB">
        <w:t xml:space="preserve"> der Zeitschrift.</w:t>
      </w:r>
    </w:p>
    <w:p w14:paraId="444CFA65" w14:textId="77777777" w:rsidR="005614B9" w:rsidRPr="006C7EEB" w:rsidRDefault="005614B9" w:rsidP="005614B9">
      <w:pPr>
        <w:tabs>
          <w:tab w:val="left" w:pos="5812"/>
        </w:tabs>
        <w:spacing w:line="0" w:lineRule="atLeast"/>
      </w:pPr>
    </w:p>
    <w:p w14:paraId="582ECC35" w14:textId="77777777" w:rsidR="005614B9" w:rsidRPr="006C7EEB" w:rsidRDefault="005614B9" w:rsidP="005614B9">
      <w:pPr>
        <w:tabs>
          <w:tab w:val="left" w:pos="5812"/>
        </w:tabs>
        <w:spacing w:line="0" w:lineRule="atLeast"/>
      </w:pPr>
    </w:p>
    <w:p w14:paraId="165CED17" w14:textId="77777777" w:rsidR="005614B9" w:rsidRPr="006C7EEB" w:rsidRDefault="005614B9" w:rsidP="005614B9">
      <w:pPr>
        <w:tabs>
          <w:tab w:val="left" w:pos="5812"/>
        </w:tabs>
        <w:spacing w:line="0" w:lineRule="atLeast"/>
      </w:pPr>
    </w:p>
    <w:p w14:paraId="06004B0C" w14:textId="77777777" w:rsidR="005614B9" w:rsidRPr="006C7EEB" w:rsidRDefault="005614B9" w:rsidP="005614B9">
      <w:pPr>
        <w:tabs>
          <w:tab w:val="left" w:pos="5812"/>
        </w:tabs>
        <w:spacing w:line="0" w:lineRule="atLeast"/>
      </w:pPr>
    </w:p>
    <w:p w14:paraId="544BCDF8" w14:textId="77777777" w:rsidR="005614B9" w:rsidRPr="006C7EEB" w:rsidRDefault="005614B9" w:rsidP="005614B9">
      <w:pPr>
        <w:tabs>
          <w:tab w:val="left" w:pos="5812"/>
        </w:tabs>
      </w:pPr>
    </w:p>
    <w:p w14:paraId="7B298F49" w14:textId="77777777" w:rsidR="005614B9" w:rsidRPr="006C7EEB" w:rsidRDefault="005614B9" w:rsidP="005614B9">
      <w:pPr>
        <w:tabs>
          <w:tab w:val="left" w:pos="5812"/>
        </w:tabs>
        <w:jc w:val="both"/>
      </w:pPr>
    </w:p>
    <w:p w14:paraId="046AEED1" w14:textId="2F70AE28" w:rsidR="005614B9" w:rsidRPr="006C7EEB" w:rsidRDefault="005614B9" w:rsidP="005614B9">
      <w:pPr>
        <w:tabs>
          <w:tab w:val="left" w:pos="5812"/>
        </w:tabs>
        <w:jc w:val="both"/>
      </w:pPr>
      <w:r w:rsidRPr="006C7EEB">
        <w:t>Für die Einhaltung der Urheberrechte im Zusammenhang mit der Publikation von sämtlichen Bestandteilen der Dissertation (sowohl im Rahmen der Dissertation als auch in anderweitigen Publikationen) ist die Kandidatin oder der Kandidat verantwortlich. Setzen Sie sich im Zweifelsfall bitte mit dem betreffenden Journal in Verbindung.</w:t>
      </w:r>
    </w:p>
    <w:p w14:paraId="57093616" w14:textId="77777777" w:rsidR="001C5CA0" w:rsidRPr="007D5F45" w:rsidRDefault="001C5CA0" w:rsidP="0057243C">
      <w:pPr>
        <w:tabs>
          <w:tab w:val="left" w:pos="5812"/>
        </w:tabs>
      </w:pPr>
    </w:p>
    <w:sectPr w:rsidR="001C5CA0" w:rsidRPr="007D5F45" w:rsidSect="0057243C">
      <w:headerReference w:type="default" r:id="rId9"/>
      <w:footerReference w:type="default" r:id="rId10"/>
      <w:headerReference w:type="first" r:id="rId11"/>
      <w:footnotePr>
        <w:numRestart w:val="eachPage"/>
      </w:footnotePr>
      <w:pgSz w:w="11906" w:h="16838" w:code="9"/>
      <w:pgMar w:top="1945" w:right="907" w:bottom="1418" w:left="1985" w:header="522" w:footer="81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2BE2" w14:textId="77777777" w:rsidR="006A7D9F" w:rsidRDefault="006A7D9F">
      <w:r>
        <w:separator/>
      </w:r>
    </w:p>
  </w:endnote>
  <w:endnote w:type="continuationSeparator" w:id="0">
    <w:p w14:paraId="55989E38" w14:textId="77777777" w:rsidR="006A7D9F" w:rsidRDefault="006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DC4B" w14:textId="77777777" w:rsidR="0091290E" w:rsidRDefault="0091290E" w:rsidP="00061902">
    <w:pPr>
      <w:pStyle w:val="Fuzeile"/>
      <w:tabs>
        <w:tab w:val="clear" w:pos="9015"/>
        <w:tab w:val="left" w:pos="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A83B" w14:textId="77777777" w:rsidR="006A7D9F" w:rsidRDefault="006A7D9F">
      <w:r>
        <w:separator/>
      </w:r>
    </w:p>
  </w:footnote>
  <w:footnote w:type="continuationSeparator" w:id="0">
    <w:p w14:paraId="1B31C01C" w14:textId="77777777" w:rsidR="006A7D9F" w:rsidRDefault="006A7D9F">
      <w:r>
        <w:continuationSeparator/>
      </w:r>
    </w:p>
  </w:footnote>
  <w:footnote w:id="1">
    <w:p w14:paraId="724620B2" w14:textId="77777777" w:rsidR="006343FD" w:rsidRPr="00935427" w:rsidRDefault="006343FD" w:rsidP="006343FD">
      <w:pPr>
        <w:pStyle w:val="Funotentext"/>
        <w:spacing w:line="240" w:lineRule="auto"/>
        <w:jc w:val="both"/>
      </w:pPr>
      <w:r w:rsidRPr="00935427">
        <w:rPr>
          <w:rStyle w:val="Funotenzeichen"/>
          <w:sz w:val="16"/>
          <w:szCs w:val="16"/>
        </w:rPr>
        <w:footnoteRef/>
      </w:r>
      <w:r w:rsidRPr="00935427">
        <w:rPr>
          <w:sz w:val="16"/>
          <w:szCs w:val="16"/>
        </w:rPr>
        <w:t xml:space="preserve"> Es werden sämtliche Mitglieder der Promotionskommission aufgeführt</w:t>
      </w:r>
    </w:p>
  </w:footnote>
  <w:footnote w:id="2">
    <w:p w14:paraId="2F625E96" w14:textId="77777777" w:rsidR="005614B9" w:rsidRPr="00935427" w:rsidRDefault="005614B9" w:rsidP="005614B9">
      <w:pPr>
        <w:pStyle w:val="Funotentext"/>
        <w:jc w:val="both"/>
        <w:rPr>
          <w:sz w:val="16"/>
          <w:szCs w:val="16"/>
        </w:rPr>
      </w:pPr>
      <w:r w:rsidRPr="00935427">
        <w:rPr>
          <w:rStyle w:val="Funotenzeichen"/>
          <w:sz w:val="16"/>
          <w:szCs w:val="16"/>
        </w:rPr>
        <w:footnoteRef/>
      </w:r>
      <w:r w:rsidRPr="00935427">
        <w:rPr>
          <w:sz w:val="16"/>
          <w:szCs w:val="16"/>
        </w:rPr>
        <w:t xml:space="preserve"> Bei dieser Zeitangabe ist der Promotionstermin ausschlaggebend.</w:t>
      </w:r>
    </w:p>
  </w:footnote>
  <w:footnote w:id="3">
    <w:p w14:paraId="6BD36726" w14:textId="77777777" w:rsidR="005614B9" w:rsidRPr="00935427" w:rsidRDefault="005614B9" w:rsidP="005614B9">
      <w:pPr>
        <w:pStyle w:val="Funotentext"/>
        <w:spacing w:line="240" w:lineRule="auto"/>
        <w:jc w:val="both"/>
      </w:pPr>
      <w:r w:rsidRPr="00935427">
        <w:rPr>
          <w:rStyle w:val="Funotenzeichen"/>
          <w:sz w:val="16"/>
          <w:szCs w:val="16"/>
        </w:rPr>
        <w:footnoteRef/>
      </w:r>
      <w:r w:rsidRPr="00935427">
        <w:rPr>
          <w:sz w:val="16"/>
          <w:szCs w:val="16"/>
        </w:rPr>
        <w:t xml:space="preserve"> "Doktorat" bzw. "PhD" muss um "-studium" oder "-programm" bzw. "studies" oder "program" ergänzt werden, da der Doktortitel erst </w:t>
      </w:r>
      <w:r w:rsidRPr="00935427">
        <w:rPr>
          <w:i/>
          <w:sz w:val="16"/>
          <w:szCs w:val="16"/>
        </w:rPr>
        <w:t>nach</w:t>
      </w:r>
      <w:r w:rsidRPr="00935427">
        <w:rPr>
          <w:sz w:val="16"/>
          <w:szCs w:val="16"/>
        </w:rPr>
        <w:t xml:space="preserve"> der Publikation </w:t>
      </w:r>
      <w:r>
        <w:rPr>
          <w:sz w:val="16"/>
          <w:szCs w:val="16"/>
        </w:rPr>
        <w:t xml:space="preserve">und mit Erhalt der Abschlussdokumente </w:t>
      </w:r>
      <w:r w:rsidRPr="00935427">
        <w:rPr>
          <w:sz w:val="16"/>
          <w:szCs w:val="16"/>
        </w:rPr>
        <w:t>geführt werden 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9037" w14:textId="77777777" w:rsidR="00402AAC" w:rsidRDefault="00402AAC" w:rsidP="005B6473">
    <w:pPr>
      <w:pStyle w:val="Kopfzeile"/>
    </w:pPr>
  </w:p>
  <w:p w14:paraId="4E9C7F59" w14:textId="77777777" w:rsidR="00402AAC" w:rsidRDefault="005105FA" w:rsidP="005B6473">
    <w:pPr>
      <w:pStyle w:val="Kopfzeile"/>
    </w:pPr>
    <w:r>
      <w:rPr>
        <w:noProof/>
        <w:lang w:val="en-US" w:eastAsia="en-US"/>
      </w:rPr>
      <w:drawing>
        <wp:anchor distT="0" distB="0" distL="114300" distR="114300" simplePos="0" relativeHeight="251659264" behindDoc="0" locked="1" layoutInCell="1" allowOverlap="1" wp14:anchorId="04AD0D4C" wp14:editId="7DE3D361">
          <wp:simplePos x="0" y="0"/>
          <wp:positionH relativeFrom="page">
            <wp:posOffset>539115</wp:posOffset>
          </wp:positionH>
          <wp:positionV relativeFrom="page">
            <wp:posOffset>468630</wp:posOffset>
          </wp:positionV>
          <wp:extent cx="1868170" cy="684530"/>
          <wp:effectExtent l="19050" t="0" r="0" b="0"/>
          <wp:wrapNone/>
          <wp:docPr id="4" name="Bild 14" descr="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uzh_logo_d_pos_grau_1mm"/>
                  <pic:cNvPicPr>
                    <a:picLocks noChangeAspect="1" noChangeArrowheads="1"/>
                  </pic:cNvPicPr>
                </pic:nvPicPr>
                <pic:blipFill>
                  <a:blip r:embed="rId1"/>
                  <a:srcRect/>
                  <a:stretch>
                    <a:fillRect/>
                  </a:stretch>
                </pic:blipFill>
                <pic:spPr bwMode="auto">
                  <a:xfrm>
                    <a:off x="0" y="0"/>
                    <a:ext cx="1868170" cy="684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0935" w14:textId="4F9F7379" w:rsidR="00320FCF" w:rsidRDefault="00434B14">
    <w:pPr>
      <w:pStyle w:val="Kopfzeile"/>
    </w:pPr>
    <w:r>
      <w:rPr>
        <w:noProof/>
        <w:lang w:val="de-DE"/>
      </w:rPr>
      <mc:AlternateContent>
        <mc:Choice Requires="wps">
          <w:drawing>
            <wp:anchor distT="0" distB="0" distL="114300" distR="114300" simplePos="0" relativeHeight="251658240" behindDoc="0" locked="1" layoutInCell="1" allowOverlap="1" wp14:anchorId="283127FA" wp14:editId="00D75F7E">
              <wp:simplePos x="0" y="0"/>
              <wp:positionH relativeFrom="page">
                <wp:posOffset>5334635</wp:posOffset>
              </wp:positionH>
              <wp:positionV relativeFrom="page">
                <wp:posOffset>158750</wp:posOffset>
              </wp:positionV>
              <wp:extent cx="2124075"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C85D" w14:textId="18C7A78E" w:rsidR="0057243C" w:rsidRPr="0057243C" w:rsidRDefault="0057243C" w:rsidP="0057243C">
                          <w:pPr>
                            <w:pStyle w:val="Universittseinheit"/>
                          </w:pPr>
                          <w:r w:rsidRPr="0057243C">
                            <w:t>Institut für Informati</w:t>
                          </w:r>
                          <w:r w:rsidR="00BC0CE9">
                            <w:t>k</w:t>
                          </w:r>
                        </w:p>
                        <w:p w14:paraId="26A58BDA" w14:textId="77777777" w:rsidR="0057243C" w:rsidRPr="0057243C" w:rsidRDefault="0057243C" w:rsidP="0057243C">
                          <w:pPr>
                            <w:pStyle w:val="Absender"/>
                          </w:pPr>
                        </w:p>
                        <w:p w14:paraId="37F2EB89" w14:textId="77777777" w:rsidR="0057243C" w:rsidRPr="0057243C" w:rsidRDefault="0057243C" w:rsidP="0057243C">
                          <w:pPr>
                            <w:pStyle w:val="Absender"/>
                          </w:pPr>
                          <w:r w:rsidRPr="0057243C">
                            <w:t>Universität Zürich</w:t>
                          </w:r>
                        </w:p>
                        <w:p w14:paraId="7D42A93A" w14:textId="77777777" w:rsidR="0057243C" w:rsidRPr="0057243C" w:rsidRDefault="0057243C" w:rsidP="0057243C">
                          <w:pPr>
                            <w:pStyle w:val="Absender"/>
                          </w:pPr>
                          <w:r w:rsidRPr="0057243C">
                            <w:t>Institut für Inform</w:t>
                          </w:r>
                          <w:r>
                            <w:t>a</w:t>
                          </w:r>
                          <w:r w:rsidRPr="0057243C">
                            <w:t>tik</w:t>
                          </w:r>
                        </w:p>
                        <w:p w14:paraId="01631AB3" w14:textId="77777777" w:rsidR="0057243C" w:rsidRPr="0019261F" w:rsidRDefault="0057243C" w:rsidP="0057243C">
                          <w:pPr>
                            <w:pStyle w:val="Absender"/>
                          </w:pPr>
                          <w:r w:rsidRPr="0019261F">
                            <w:t>Binzmühlestr. 14</w:t>
                          </w:r>
                        </w:p>
                        <w:p w14:paraId="5203E59F" w14:textId="77777777" w:rsidR="0057243C" w:rsidRPr="0019261F" w:rsidRDefault="0057243C" w:rsidP="0057243C">
                          <w:pPr>
                            <w:pStyle w:val="Absender"/>
                          </w:pPr>
                          <w:r w:rsidRPr="0019261F">
                            <w:t xml:space="preserve">CH-8050 </w:t>
                          </w:r>
                          <w:proofErr w:type="spellStart"/>
                          <w:r w:rsidRPr="0019261F">
                            <w:t>Zurich</w:t>
                          </w:r>
                          <w:proofErr w:type="spellEnd"/>
                          <w:r w:rsidRPr="0019261F">
                            <w:t xml:space="preserve"> </w:t>
                          </w:r>
                        </w:p>
                        <w:p w14:paraId="7A8CDF20" w14:textId="77777777" w:rsidR="0057243C" w:rsidRPr="0019261F" w:rsidRDefault="0057243C" w:rsidP="0057243C">
                          <w:pPr>
                            <w:pStyle w:val="Absender"/>
                          </w:pPr>
                          <w:r w:rsidRPr="0019261F">
                            <w:t>Phone +41 44 635 43 11</w:t>
                          </w:r>
                        </w:p>
                        <w:p w14:paraId="0958B62E" w14:textId="77777777" w:rsidR="0057243C" w:rsidRPr="0019261F" w:rsidRDefault="0057243C" w:rsidP="0057243C">
                          <w:pPr>
                            <w:pStyle w:val="Absender"/>
                          </w:pPr>
                          <w:r w:rsidRPr="0019261F">
                            <w:t>Fax +41 44 635 68 09</w:t>
                          </w:r>
                        </w:p>
                        <w:p w14:paraId="2B51B763" w14:textId="77777777" w:rsidR="0057243C" w:rsidRPr="009D2AAD" w:rsidRDefault="0057243C" w:rsidP="0057243C">
                          <w:pPr>
                            <w:pStyle w:val="Absender"/>
                            <w:rPr>
                              <w:lang w:val="en-US"/>
                            </w:rPr>
                          </w:pPr>
                          <w:r w:rsidRPr="009D2AAD">
                            <w:rPr>
                              <w:lang w:val="en-US"/>
                            </w:rPr>
                            <w:t>www.ifi.uzh.ch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27FA" id="_x0000_t202" coordsize="21600,21600" o:spt="202" path="m,l,21600r21600,l21600,xe">
              <v:stroke joinstyle="miter"/>
              <v:path gradientshapeok="t" o:connecttype="rect"/>
            </v:shapetype>
            <v:shape id="Text Box 3" o:spid="_x0000_s1026" type="#_x0000_t202" style="position:absolute;margin-left:420.05pt;margin-top:12.5pt;width:167.25pt;height:11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laqngIAAJM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" filled="f" stroked="f">
              <v:path arrowok="t"/>
              <v:textbox inset="0,0,0,0">
                <w:txbxContent>
                  <w:p w14:paraId="66BAC85D" w14:textId="18C7A78E" w:rsidR="0057243C" w:rsidRPr="0057243C" w:rsidRDefault="0057243C" w:rsidP="0057243C">
                    <w:pPr>
                      <w:pStyle w:val="Universittseinheit"/>
                    </w:pPr>
                    <w:r w:rsidRPr="0057243C">
                      <w:t>Institut für Informati</w:t>
                    </w:r>
                    <w:r w:rsidR="00BC0CE9">
                      <w:t>k</w:t>
                    </w:r>
                  </w:p>
                  <w:p w14:paraId="26A58BDA" w14:textId="77777777" w:rsidR="0057243C" w:rsidRPr="0057243C" w:rsidRDefault="0057243C" w:rsidP="0057243C">
                    <w:pPr>
                      <w:pStyle w:val="Absender"/>
                    </w:pPr>
                  </w:p>
                  <w:p w14:paraId="37F2EB89" w14:textId="77777777" w:rsidR="0057243C" w:rsidRPr="0057243C" w:rsidRDefault="0057243C" w:rsidP="0057243C">
                    <w:pPr>
                      <w:pStyle w:val="Absender"/>
                    </w:pPr>
                    <w:r w:rsidRPr="0057243C">
                      <w:t>Universität Zürich</w:t>
                    </w:r>
                  </w:p>
                  <w:p w14:paraId="7D42A93A" w14:textId="77777777" w:rsidR="0057243C" w:rsidRPr="0057243C" w:rsidRDefault="0057243C" w:rsidP="0057243C">
                    <w:pPr>
                      <w:pStyle w:val="Absender"/>
                    </w:pPr>
                    <w:r w:rsidRPr="0057243C">
                      <w:t>Institut für Inform</w:t>
                    </w:r>
                    <w:r>
                      <w:t>a</w:t>
                    </w:r>
                    <w:r w:rsidRPr="0057243C">
                      <w:t>tik</w:t>
                    </w:r>
                  </w:p>
                  <w:p w14:paraId="01631AB3" w14:textId="77777777" w:rsidR="0057243C" w:rsidRPr="0019261F" w:rsidRDefault="0057243C" w:rsidP="0057243C">
                    <w:pPr>
                      <w:pStyle w:val="Absender"/>
                    </w:pPr>
                    <w:r w:rsidRPr="0019261F">
                      <w:t>Binzmühlestr. 14</w:t>
                    </w:r>
                  </w:p>
                  <w:p w14:paraId="5203E59F" w14:textId="77777777" w:rsidR="0057243C" w:rsidRPr="0019261F" w:rsidRDefault="0057243C" w:rsidP="0057243C">
                    <w:pPr>
                      <w:pStyle w:val="Absender"/>
                    </w:pPr>
                    <w:r w:rsidRPr="0019261F">
                      <w:t xml:space="preserve">CH-8050 </w:t>
                    </w:r>
                    <w:proofErr w:type="spellStart"/>
                    <w:r w:rsidRPr="0019261F">
                      <w:t>Zurich</w:t>
                    </w:r>
                    <w:proofErr w:type="spellEnd"/>
                    <w:r w:rsidRPr="0019261F">
                      <w:t xml:space="preserve"> </w:t>
                    </w:r>
                  </w:p>
                  <w:p w14:paraId="7A8CDF20" w14:textId="77777777" w:rsidR="0057243C" w:rsidRPr="0019261F" w:rsidRDefault="0057243C" w:rsidP="0057243C">
                    <w:pPr>
                      <w:pStyle w:val="Absender"/>
                    </w:pPr>
                    <w:r w:rsidRPr="0019261F">
                      <w:t>Phone +41 44 635 43 11</w:t>
                    </w:r>
                  </w:p>
                  <w:p w14:paraId="0958B62E" w14:textId="77777777" w:rsidR="0057243C" w:rsidRPr="0019261F" w:rsidRDefault="0057243C" w:rsidP="0057243C">
                    <w:pPr>
                      <w:pStyle w:val="Absender"/>
                    </w:pPr>
                    <w:r w:rsidRPr="0019261F">
                      <w:t>Fax +41 44 635 68 09</w:t>
                    </w:r>
                  </w:p>
                  <w:p w14:paraId="2B51B763" w14:textId="77777777" w:rsidR="0057243C" w:rsidRPr="009D2AAD" w:rsidRDefault="0057243C" w:rsidP="0057243C">
                    <w:pPr>
                      <w:pStyle w:val="Absender"/>
                      <w:rPr>
                        <w:lang w:val="en-US"/>
                      </w:rPr>
                    </w:pPr>
                    <w:r w:rsidRPr="009D2AAD">
                      <w:rPr>
                        <w:lang w:val="en-US"/>
                      </w:rPr>
                      <w:t>www.ifi.uzh.ch</w:t>
                    </w:r>
                  </w:p>
                </w:txbxContent>
              </v:textbox>
              <w10:wrap anchorx="page" anchory="page"/>
              <w10:anchorlock/>
            </v:shape>
          </w:pict>
        </mc:Fallback>
      </mc:AlternateContent>
    </w:r>
    <w:r w:rsidR="005105FA">
      <w:rPr>
        <w:noProof/>
        <w:lang w:val="en-US" w:eastAsia="en-US"/>
      </w:rPr>
      <w:drawing>
        <wp:anchor distT="0" distB="0" distL="114300" distR="114300" simplePos="0" relativeHeight="251656192" behindDoc="0" locked="1" layoutInCell="1" allowOverlap="1" wp14:anchorId="3333ED20" wp14:editId="6A1CBC24">
          <wp:simplePos x="0" y="0"/>
          <wp:positionH relativeFrom="page">
            <wp:posOffset>520700</wp:posOffset>
          </wp:positionH>
          <wp:positionV relativeFrom="page">
            <wp:posOffset>298450</wp:posOffset>
          </wp:positionV>
          <wp:extent cx="1868170" cy="684530"/>
          <wp:effectExtent l="19050" t="0" r="0" b="0"/>
          <wp:wrapNone/>
          <wp:docPr id="1" name="Bild 14" descr="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uzh_logo_d_pos_grau_1mm"/>
                  <pic:cNvPicPr>
                    <a:picLocks noChangeAspect="1" noChangeArrowheads="1"/>
                  </pic:cNvPicPr>
                </pic:nvPicPr>
                <pic:blipFill>
                  <a:blip r:embed="rId1"/>
                  <a:srcRect/>
                  <a:stretch>
                    <a:fillRect/>
                  </a:stretch>
                </pic:blipFill>
                <pic:spPr bwMode="auto">
                  <a:xfrm>
                    <a:off x="0" y="0"/>
                    <a:ext cx="1868170" cy="684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77E"/>
    <w:multiLevelType w:val="multilevel"/>
    <w:tmpl w:val="4D9E06DC"/>
    <w:lvl w:ilvl="0">
      <w:start w:val="1"/>
      <w:numFmt w:val="bullet"/>
      <w:lvlText w:val=""/>
      <w:lvlJc w:val="left"/>
      <w:pPr>
        <w:tabs>
          <w:tab w:val="num" w:pos="3692"/>
        </w:tabs>
        <w:ind w:left="3692" w:hanging="284"/>
      </w:pPr>
      <w:rPr>
        <w:rFonts w:ascii="Symbol" w:hAnsi="Symbol" w:hint="default"/>
      </w:rPr>
    </w:lvl>
    <w:lvl w:ilvl="1">
      <w:start w:val="1"/>
      <w:numFmt w:val="bullet"/>
      <w:lvlText w:val=""/>
      <w:lvlJc w:val="left"/>
      <w:pPr>
        <w:tabs>
          <w:tab w:val="num" w:pos="4088"/>
        </w:tabs>
        <w:ind w:left="4088" w:hanging="226"/>
      </w:pPr>
      <w:rPr>
        <w:rFonts w:ascii="Symbol" w:hAnsi="Symbol" w:hint="default"/>
      </w:rPr>
    </w:lvl>
    <w:lvl w:ilvl="2">
      <w:start w:val="1"/>
      <w:numFmt w:val="bullet"/>
      <w:lvlText w:val=""/>
      <w:lvlJc w:val="left"/>
      <w:pPr>
        <w:tabs>
          <w:tab w:val="num" w:pos="4429"/>
        </w:tabs>
        <w:ind w:left="4429" w:hanging="170"/>
      </w:pPr>
      <w:rPr>
        <w:rFonts w:ascii="Wingdings" w:hAnsi="Wingdings" w:hint="default"/>
      </w:rPr>
    </w:lvl>
    <w:lvl w:ilvl="3">
      <w:start w:val="1"/>
      <w:numFmt w:val="bullet"/>
      <w:lvlText w:val=""/>
      <w:lvlJc w:val="left"/>
      <w:pPr>
        <w:ind w:left="4848" w:hanging="360"/>
      </w:pPr>
      <w:rPr>
        <w:rFonts w:ascii="Symbol" w:hAnsi="Symbol" w:hint="default"/>
      </w:rPr>
    </w:lvl>
    <w:lvl w:ilvl="4">
      <w:start w:val="1"/>
      <w:numFmt w:val="bullet"/>
      <w:lvlText w:val=""/>
      <w:lvlJc w:val="left"/>
      <w:pPr>
        <w:ind w:left="5208" w:hanging="360"/>
      </w:pPr>
      <w:rPr>
        <w:rFonts w:ascii="Symbol" w:hAnsi="Symbol" w:hint="default"/>
      </w:rPr>
    </w:lvl>
    <w:lvl w:ilvl="5">
      <w:start w:val="1"/>
      <w:numFmt w:val="bullet"/>
      <w:lvlText w:val=""/>
      <w:lvlJc w:val="left"/>
      <w:pPr>
        <w:ind w:left="5568" w:hanging="360"/>
      </w:pPr>
      <w:rPr>
        <w:rFonts w:ascii="Wingdings" w:hAnsi="Wingdings" w:hint="default"/>
      </w:rPr>
    </w:lvl>
    <w:lvl w:ilvl="6">
      <w:start w:val="1"/>
      <w:numFmt w:val="bullet"/>
      <w:lvlText w:val=""/>
      <w:lvlJc w:val="left"/>
      <w:pPr>
        <w:ind w:left="5928" w:hanging="360"/>
      </w:pPr>
      <w:rPr>
        <w:rFonts w:ascii="Wingdings" w:hAnsi="Wingdings" w:hint="default"/>
      </w:rPr>
    </w:lvl>
    <w:lvl w:ilvl="7">
      <w:start w:val="1"/>
      <w:numFmt w:val="bullet"/>
      <w:lvlText w:val=""/>
      <w:lvlJc w:val="left"/>
      <w:pPr>
        <w:ind w:left="6288" w:hanging="360"/>
      </w:pPr>
      <w:rPr>
        <w:rFonts w:ascii="Symbol" w:hAnsi="Symbol" w:hint="default"/>
      </w:rPr>
    </w:lvl>
    <w:lvl w:ilvl="8">
      <w:start w:val="1"/>
      <w:numFmt w:val="bullet"/>
      <w:lvlText w:val=""/>
      <w:lvlJc w:val="left"/>
      <w:pPr>
        <w:ind w:left="6648" w:hanging="360"/>
      </w:pPr>
      <w:rPr>
        <w:rFonts w:ascii="Symbol" w:hAnsi="Symbol" w:hint="default"/>
      </w:rPr>
    </w:lvl>
  </w:abstractNum>
  <w:abstractNum w:abstractNumId="1" w15:restartNumberingAfterBreak="0">
    <w:nsid w:val="04E336CB"/>
    <w:multiLevelType w:val="multilevel"/>
    <w:tmpl w:val="26785618"/>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lowerLetter"/>
      <w:lvlText w:val="%3"/>
      <w:lvlJc w:val="left"/>
      <w:pPr>
        <w:tabs>
          <w:tab w:val="num" w:pos="680"/>
        </w:tabs>
        <w:ind w:left="680" w:hanging="226"/>
      </w:pPr>
      <w:rPr>
        <w:rFonts w:hint="default"/>
      </w:rPr>
    </w:lvl>
    <w:lvl w:ilvl="3">
      <w:start w:val="1"/>
      <w:numFmt w:val="none"/>
      <w:lvlText w:val=""/>
      <w:lvlJc w:val="left"/>
      <w:pPr>
        <w:ind w:left="680" w:hanging="2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02C33"/>
    <w:multiLevelType w:val="hybridMultilevel"/>
    <w:tmpl w:val="F918D2FC"/>
    <w:lvl w:ilvl="0" w:tplc="D08AFDE6">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713D8E"/>
    <w:multiLevelType w:val="hybridMultilevel"/>
    <w:tmpl w:val="093A5438"/>
    <w:lvl w:ilvl="0" w:tplc="D08AFDE6">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272189"/>
    <w:multiLevelType w:val="multilevel"/>
    <w:tmpl w:val="C1C8AFF0"/>
    <w:lvl w:ilvl="0">
      <w:start w:val="1"/>
      <w:numFmt w:val="bullet"/>
      <w:lvlText w:val=""/>
      <w:lvlJc w:val="left"/>
      <w:pPr>
        <w:tabs>
          <w:tab w:val="num" w:pos="284"/>
        </w:tabs>
        <w:ind w:left="284" w:hanging="284"/>
      </w:pPr>
      <w:rPr>
        <w:rFonts w:ascii="Symbol" w:hAnsi="Symbol" w:hint="default"/>
      </w:rPr>
    </w:lvl>
    <w:lvl w:ilvl="1">
      <w:start w:val="1"/>
      <w:numFmt w:val="none"/>
      <w:lvlText w:val=""/>
      <w:lvlJc w:val="left"/>
      <w:pPr>
        <w:tabs>
          <w:tab w:val="num" w:pos="284"/>
        </w:tabs>
        <w:ind w:left="284" w:hanging="284"/>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none"/>
      <w:lvlText w:val=""/>
      <w:lvlJc w:val="left"/>
      <w:pPr>
        <w:tabs>
          <w:tab w:val="num" w:pos="680"/>
        </w:tabs>
        <w:ind w:left="680" w:hanging="226"/>
      </w:pPr>
      <w:rPr>
        <w:rFonts w:hint="default"/>
      </w:rPr>
    </w:lvl>
    <w:lvl w:ilvl="4">
      <w:start w:val="1"/>
      <w:numFmt w:val="bullet"/>
      <w:lvlText w:val=""/>
      <w:lvlJc w:val="left"/>
      <w:pPr>
        <w:ind w:left="1797" w:hanging="357"/>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B302541"/>
    <w:multiLevelType w:val="hybridMultilevel"/>
    <w:tmpl w:val="AD08B5CC"/>
    <w:lvl w:ilvl="0" w:tplc="C9C4E1F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145976"/>
    <w:multiLevelType w:val="hybridMultilevel"/>
    <w:tmpl w:val="91DE5A3E"/>
    <w:lvl w:ilvl="0" w:tplc="82B612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AD341F"/>
    <w:multiLevelType w:val="multilevel"/>
    <w:tmpl w:val="51EC3F20"/>
    <w:styleLink w:val="40KWWFAufzhlungStriche"/>
    <w:lvl w:ilvl="0">
      <w:start w:val="1"/>
      <w:numFmt w:val="bullet"/>
      <w:pStyle w:val="04KWWFAufzStrichmitAbstand"/>
      <w:lvlText w:val=""/>
      <w:lvlJc w:val="left"/>
      <w:pPr>
        <w:tabs>
          <w:tab w:val="num" w:pos="284"/>
        </w:tabs>
        <w:ind w:left="284" w:hanging="284"/>
      </w:pPr>
      <w:rPr>
        <w:rFonts w:ascii="Symbol" w:hAnsi="Symbol" w:hint="default"/>
      </w:rPr>
    </w:lvl>
    <w:lvl w:ilvl="1">
      <w:start w:val="1"/>
      <w:numFmt w:val="none"/>
      <w:lvlText w:val=""/>
      <w:lvlJc w:val="left"/>
      <w:pPr>
        <w:tabs>
          <w:tab w:val="num" w:pos="284"/>
        </w:tabs>
        <w:ind w:left="284" w:hanging="284"/>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none"/>
      <w:lvlText w:val=""/>
      <w:lvlJc w:val="left"/>
      <w:pPr>
        <w:tabs>
          <w:tab w:val="num" w:pos="680"/>
        </w:tabs>
        <w:ind w:left="680" w:hanging="226"/>
      </w:pPr>
      <w:rPr>
        <w:rFonts w:hint="default"/>
      </w:rPr>
    </w:lvl>
    <w:lvl w:ilvl="4">
      <w:start w:val="1"/>
      <w:numFmt w:val="bullet"/>
      <w:lvlText w:val=""/>
      <w:lvlJc w:val="left"/>
      <w:pPr>
        <w:ind w:left="1797" w:hanging="357"/>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5B471B"/>
    <w:multiLevelType w:val="hybridMultilevel"/>
    <w:tmpl w:val="3BF6D6F0"/>
    <w:lvl w:ilvl="0" w:tplc="311C505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7336056"/>
    <w:multiLevelType w:val="multilevel"/>
    <w:tmpl w:val="225C7704"/>
    <w:lvl w:ilvl="0">
      <w:start w:val="1"/>
      <w:numFmt w:val="decimal"/>
      <w:lvlText w:val="%1"/>
      <w:lvlJc w:val="left"/>
      <w:pPr>
        <w:tabs>
          <w:tab w:val="num" w:pos="2156"/>
        </w:tabs>
        <w:ind w:left="2156" w:hanging="284"/>
      </w:pPr>
      <w:rPr>
        <w:rFonts w:hint="default"/>
      </w:rPr>
    </w:lvl>
    <w:lvl w:ilvl="1">
      <w:start w:val="1"/>
      <w:numFmt w:val="bullet"/>
      <w:lvlText w:val=""/>
      <w:lvlJc w:val="left"/>
      <w:pPr>
        <w:tabs>
          <w:tab w:val="num" w:pos="2552"/>
        </w:tabs>
        <w:ind w:left="2552" w:hanging="226"/>
      </w:pPr>
      <w:rPr>
        <w:rFonts w:ascii="Symbol" w:hAnsi="Symbol" w:hint="default"/>
      </w:rPr>
    </w:lvl>
    <w:lvl w:ilvl="2">
      <w:start w:val="1"/>
      <w:numFmt w:val="bullet"/>
      <w:lvlText w:val=""/>
      <w:lvlJc w:val="left"/>
      <w:pPr>
        <w:tabs>
          <w:tab w:val="num" w:pos="2893"/>
        </w:tabs>
        <w:ind w:left="2893" w:hanging="170"/>
      </w:pPr>
      <w:rPr>
        <w:rFonts w:ascii="Symbol" w:hAnsi="Symbol" w:hint="default"/>
      </w:rPr>
    </w:lvl>
    <w:lvl w:ilvl="3">
      <w:start w:val="1"/>
      <w:numFmt w:val="decimal"/>
      <w:lvlText w:val="(%4)"/>
      <w:lvlJc w:val="left"/>
      <w:pPr>
        <w:ind w:left="331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left"/>
      <w:pPr>
        <w:ind w:left="4032" w:hanging="360"/>
      </w:pPr>
      <w:rPr>
        <w:rFonts w:hint="default"/>
      </w:rPr>
    </w:lvl>
    <w:lvl w:ilvl="6">
      <w:start w:val="1"/>
      <w:numFmt w:val="decimal"/>
      <w:lvlText w:val="%7."/>
      <w:lvlJc w:val="left"/>
      <w:pPr>
        <w:ind w:left="4392" w:hanging="360"/>
      </w:pPr>
      <w:rPr>
        <w:rFonts w:hint="default"/>
      </w:rPr>
    </w:lvl>
    <w:lvl w:ilvl="7">
      <w:start w:val="1"/>
      <w:numFmt w:val="lowerLetter"/>
      <w:lvlText w:val="%8."/>
      <w:lvlJc w:val="left"/>
      <w:pPr>
        <w:ind w:left="4752" w:hanging="360"/>
      </w:pPr>
      <w:rPr>
        <w:rFonts w:hint="default"/>
      </w:rPr>
    </w:lvl>
    <w:lvl w:ilvl="8">
      <w:start w:val="1"/>
      <w:numFmt w:val="lowerRoman"/>
      <w:lvlText w:val="%9."/>
      <w:lvlJc w:val="left"/>
      <w:pPr>
        <w:ind w:left="5112" w:hanging="360"/>
      </w:pPr>
      <w:rPr>
        <w:rFonts w:hint="default"/>
      </w:rPr>
    </w:lvl>
  </w:abstractNum>
  <w:abstractNum w:abstractNumId="10" w15:restartNumberingAfterBreak="0">
    <w:nsid w:val="3A341D7A"/>
    <w:multiLevelType w:val="hybridMultilevel"/>
    <w:tmpl w:val="5B52C878"/>
    <w:lvl w:ilvl="0" w:tplc="16B68FA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82A2E"/>
    <w:multiLevelType w:val="hybridMultilevel"/>
    <w:tmpl w:val="9B2A08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9948F1"/>
    <w:multiLevelType w:val="hybridMultilevel"/>
    <w:tmpl w:val="4704F868"/>
    <w:lvl w:ilvl="0" w:tplc="D08AFDE6">
      <w:start w:val="6"/>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8E5BD9"/>
    <w:multiLevelType w:val="hybridMultilevel"/>
    <w:tmpl w:val="8BB086DC"/>
    <w:lvl w:ilvl="0" w:tplc="D08AFDE6">
      <w:start w:val="6"/>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F67896"/>
    <w:multiLevelType w:val="multilevel"/>
    <w:tmpl w:val="91C009CE"/>
    <w:lvl w:ilvl="0">
      <w:start w:val="1"/>
      <w:numFmt w:val="decimal"/>
      <w:pStyle w:val="10KWWFberschrift1num"/>
      <w:lvlText w:val="%1"/>
      <w:lvlJc w:val="left"/>
      <w:pPr>
        <w:tabs>
          <w:tab w:val="num" w:pos="624"/>
        </w:tabs>
        <w:ind w:left="624" w:hanging="624"/>
      </w:pPr>
      <w:rPr>
        <w:rFonts w:hint="default"/>
      </w:rPr>
    </w:lvl>
    <w:lvl w:ilvl="1">
      <w:start w:val="1"/>
      <w:numFmt w:val="decimal"/>
      <w:pStyle w:val="20KWWFberschrift2num"/>
      <w:lvlText w:val="%1.%2"/>
      <w:lvlJc w:val="left"/>
      <w:pPr>
        <w:tabs>
          <w:tab w:val="num" w:pos="624"/>
        </w:tabs>
        <w:ind w:left="624" w:hanging="624"/>
      </w:pPr>
      <w:rPr>
        <w:rFonts w:hint="default"/>
      </w:rPr>
    </w:lvl>
    <w:lvl w:ilvl="2">
      <w:start w:val="1"/>
      <w:numFmt w:val="decimal"/>
      <w:pStyle w:val="30KWWFberschrift3num"/>
      <w:lvlText w:val="%1.%2.%3"/>
      <w:lvlJc w:val="left"/>
      <w:pPr>
        <w:tabs>
          <w:tab w:val="num" w:pos="624"/>
        </w:tabs>
        <w:ind w:left="624" w:hanging="62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E8750F5"/>
    <w:multiLevelType w:val="hybridMultilevel"/>
    <w:tmpl w:val="0622A57A"/>
    <w:lvl w:ilvl="0" w:tplc="C1A4214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042F7A"/>
    <w:multiLevelType w:val="multilevel"/>
    <w:tmpl w:val="66F8BE2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Wingding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3186" w:hanging="3186"/>
      </w:pPr>
      <w:rPr>
        <w:rFonts w:hint="default"/>
      </w:rPr>
    </w:lvl>
    <w:lvl w:ilvl="5">
      <w:start w:val="1"/>
      <w:numFmt w:val="decimal"/>
      <w:pStyle w:val="berschrift6"/>
      <w:suff w:val="space"/>
      <w:lvlText w:val="%1.%2.%3.%4.%5.%6"/>
      <w:lvlJc w:val="left"/>
      <w:pPr>
        <w:ind w:left="3549" w:hanging="3549"/>
      </w:pPr>
      <w:rPr>
        <w:rFonts w:hint="default"/>
      </w:rPr>
    </w:lvl>
    <w:lvl w:ilvl="6">
      <w:start w:val="1"/>
      <w:numFmt w:val="decimal"/>
      <w:lvlText w:val="%7."/>
      <w:lvlJc w:val="left"/>
      <w:pPr>
        <w:tabs>
          <w:tab w:val="num" w:pos="3909"/>
        </w:tabs>
        <w:ind w:left="3909" w:hanging="360"/>
      </w:pPr>
      <w:rPr>
        <w:rFonts w:hint="default"/>
      </w:rPr>
    </w:lvl>
    <w:lvl w:ilvl="7">
      <w:start w:val="1"/>
      <w:numFmt w:val="lowerLetter"/>
      <w:lvlText w:val="%8."/>
      <w:lvlJc w:val="left"/>
      <w:pPr>
        <w:tabs>
          <w:tab w:val="num" w:pos="4269"/>
        </w:tabs>
        <w:ind w:left="4269" w:hanging="360"/>
      </w:pPr>
      <w:rPr>
        <w:rFonts w:hint="default"/>
      </w:rPr>
    </w:lvl>
    <w:lvl w:ilvl="8">
      <w:start w:val="1"/>
      <w:numFmt w:val="lowerRoman"/>
      <w:lvlText w:val="%9."/>
      <w:lvlJc w:val="left"/>
      <w:pPr>
        <w:tabs>
          <w:tab w:val="num" w:pos="4629"/>
        </w:tabs>
        <w:ind w:left="4629" w:hanging="360"/>
      </w:pPr>
      <w:rPr>
        <w:rFonts w:hint="default"/>
      </w:rPr>
    </w:lvl>
  </w:abstractNum>
  <w:abstractNum w:abstractNumId="17" w15:restartNumberingAfterBreak="0">
    <w:nsid w:val="53C317D0"/>
    <w:multiLevelType w:val="hybridMultilevel"/>
    <w:tmpl w:val="702CBDF0"/>
    <w:lvl w:ilvl="0" w:tplc="A738B6F0">
      <w:start w:val="1"/>
      <w:numFmt w:val="bullet"/>
      <w:pStyle w:val="03KWWFAufzStrichohneAbstand"/>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0A3F54"/>
    <w:multiLevelType w:val="hybridMultilevel"/>
    <w:tmpl w:val="9AF8BE4C"/>
    <w:lvl w:ilvl="0" w:tplc="44F02696">
      <w:start w:val="1"/>
      <w:numFmt w:val="decimal"/>
      <w:pStyle w:val="05KWWFAufzZahlohneAbstand"/>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3B5090"/>
    <w:multiLevelType w:val="hybridMultilevel"/>
    <w:tmpl w:val="40EADC3E"/>
    <w:lvl w:ilvl="0" w:tplc="FA9E4354">
      <w:start w:val="1"/>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F006A1"/>
    <w:multiLevelType w:val="hybridMultilevel"/>
    <w:tmpl w:val="F3AC9186"/>
    <w:lvl w:ilvl="0" w:tplc="D08AFDE6">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68015A"/>
    <w:multiLevelType w:val="hybridMultilevel"/>
    <w:tmpl w:val="1E1ED1A4"/>
    <w:lvl w:ilvl="0" w:tplc="0E5673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5303BF1"/>
    <w:multiLevelType w:val="hybridMultilevel"/>
    <w:tmpl w:val="A6E05CA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B56219C"/>
    <w:multiLevelType w:val="multilevel"/>
    <w:tmpl w:val="B888DF4A"/>
    <w:styleLink w:val="41KWWFAufzhlungZahlen"/>
    <w:lvl w:ilvl="0">
      <w:start w:val="1"/>
      <w:numFmt w:val="decimal"/>
      <w:pStyle w:val="06KWWFAufzZahlmitAbstand"/>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lowerLetter"/>
      <w:lvlText w:val="%3"/>
      <w:lvlJc w:val="left"/>
      <w:pPr>
        <w:tabs>
          <w:tab w:val="num" w:pos="680"/>
        </w:tabs>
        <w:ind w:left="680" w:hanging="226"/>
      </w:pPr>
      <w:rPr>
        <w:rFonts w:hint="default"/>
      </w:rPr>
    </w:lvl>
    <w:lvl w:ilvl="3">
      <w:start w:val="1"/>
      <w:numFmt w:val="none"/>
      <w:lvlText w:val=""/>
      <w:lvlJc w:val="left"/>
      <w:pPr>
        <w:ind w:left="680" w:hanging="2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DD3BD2"/>
    <w:multiLevelType w:val="hybridMultilevel"/>
    <w:tmpl w:val="47E23FAC"/>
    <w:lvl w:ilvl="0" w:tplc="2D0C8518">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14"/>
  </w:num>
  <w:num w:numId="6">
    <w:abstractNumId w:val="14"/>
  </w:num>
  <w:num w:numId="7">
    <w:abstractNumId w:val="14"/>
  </w:num>
  <w:num w:numId="8">
    <w:abstractNumId w:val="7"/>
  </w:num>
  <w:num w:numId="9">
    <w:abstractNumId w:val="23"/>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5"/>
  </w:num>
  <w:num w:numId="17">
    <w:abstractNumId w:val="21"/>
  </w:num>
  <w:num w:numId="18">
    <w:abstractNumId w:val="10"/>
  </w:num>
  <w:num w:numId="19">
    <w:abstractNumId w:val="17"/>
  </w:num>
  <w:num w:numId="20">
    <w:abstractNumId w:val="6"/>
  </w:num>
  <w:num w:numId="21">
    <w:abstractNumId w:val="15"/>
  </w:num>
  <w:num w:numId="22">
    <w:abstractNumId w:val="8"/>
  </w:num>
  <w:num w:numId="23">
    <w:abstractNumId w:val="18"/>
  </w:num>
  <w:num w:numId="24">
    <w:abstractNumId w:val="11"/>
  </w:num>
  <w:num w:numId="25">
    <w:abstractNumId w:val="24"/>
  </w:num>
  <w:num w:numId="26">
    <w:abstractNumId w:val="19"/>
  </w:num>
  <w:num w:numId="27">
    <w:abstractNumId w:val="3"/>
  </w:num>
  <w:num w:numId="28">
    <w:abstractNumId w:val="20"/>
  </w:num>
  <w:num w:numId="29">
    <w:abstractNumId w:val="22"/>
  </w:num>
  <w:num w:numId="30">
    <w:abstractNumId w:val="2"/>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A6"/>
    <w:rsid w:val="00001179"/>
    <w:rsid w:val="0000243C"/>
    <w:rsid w:val="000028F3"/>
    <w:rsid w:val="0000429A"/>
    <w:rsid w:val="0000643D"/>
    <w:rsid w:val="00006B10"/>
    <w:rsid w:val="00007163"/>
    <w:rsid w:val="000112BC"/>
    <w:rsid w:val="0001265A"/>
    <w:rsid w:val="000128C4"/>
    <w:rsid w:val="000151DB"/>
    <w:rsid w:val="0001685C"/>
    <w:rsid w:val="00017BAD"/>
    <w:rsid w:val="00017BDC"/>
    <w:rsid w:val="00017C8B"/>
    <w:rsid w:val="000202DE"/>
    <w:rsid w:val="0002350B"/>
    <w:rsid w:val="000243D7"/>
    <w:rsid w:val="00026EFF"/>
    <w:rsid w:val="00030086"/>
    <w:rsid w:val="00030E7B"/>
    <w:rsid w:val="0003184B"/>
    <w:rsid w:val="00032C44"/>
    <w:rsid w:val="00033B45"/>
    <w:rsid w:val="000350F2"/>
    <w:rsid w:val="000355DC"/>
    <w:rsid w:val="000372D1"/>
    <w:rsid w:val="00037FAC"/>
    <w:rsid w:val="0004019E"/>
    <w:rsid w:val="00040FA5"/>
    <w:rsid w:val="00041752"/>
    <w:rsid w:val="00044534"/>
    <w:rsid w:val="00045791"/>
    <w:rsid w:val="00045B52"/>
    <w:rsid w:val="00052EDB"/>
    <w:rsid w:val="000533F5"/>
    <w:rsid w:val="000543F3"/>
    <w:rsid w:val="000544E5"/>
    <w:rsid w:val="000579FA"/>
    <w:rsid w:val="00061902"/>
    <w:rsid w:val="00063250"/>
    <w:rsid w:val="0006352D"/>
    <w:rsid w:val="00063DC9"/>
    <w:rsid w:val="00065A54"/>
    <w:rsid w:val="00066709"/>
    <w:rsid w:val="00066DFE"/>
    <w:rsid w:val="00070507"/>
    <w:rsid w:val="00071B2D"/>
    <w:rsid w:val="000730F1"/>
    <w:rsid w:val="000733D9"/>
    <w:rsid w:val="00073F1C"/>
    <w:rsid w:val="000751E1"/>
    <w:rsid w:val="0007578C"/>
    <w:rsid w:val="00080C80"/>
    <w:rsid w:val="00084AF0"/>
    <w:rsid w:val="00084BDC"/>
    <w:rsid w:val="00084E85"/>
    <w:rsid w:val="000861B3"/>
    <w:rsid w:val="00087010"/>
    <w:rsid w:val="0008751A"/>
    <w:rsid w:val="0009137F"/>
    <w:rsid w:val="00092D0A"/>
    <w:rsid w:val="00092D26"/>
    <w:rsid w:val="00093277"/>
    <w:rsid w:val="00093443"/>
    <w:rsid w:val="00093AB3"/>
    <w:rsid w:val="000952A9"/>
    <w:rsid w:val="00095CD1"/>
    <w:rsid w:val="00096966"/>
    <w:rsid w:val="00096C16"/>
    <w:rsid w:val="000971A6"/>
    <w:rsid w:val="000975A3"/>
    <w:rsid w:val="000A0A3E"/>
    <w:rsid w:val="000A6CC2"/>
    <w:rsid w:val="000A7771"/>
    <w:rsid w:val="000B0DB5"/>
    <w:rsid w:val="000B188E"/>
    <w:rsid w:val="000B261D"/>
    <w:rsid w:val="000B28F8"/>
    <w:rsid w:val="000B2B64"/>
    <w:rsid w:val="000B4682"/>
    <w:rsid w:val="000B4D16"/>
    <w:rsid w:val="000C1665"/>
    <w:rsid w:val="000C19E9"/>
    <w:rsid w:val="000C3A95"/>
    <w:rsid w:val="000C78B6"/>
    <w:rsid w:val="000D00AD"/>
    <w:rsid w:val="000D0754"/>
    <w:rsid w:val="000D0A92"/>
    <w:rsid w:val="000D144A"/>
    <w:rsid w:val="000D349A"/>
    <w:rsid w:val="000D5C3B"/>
    <w:rsid w:val="000D6E2D"/>
    <w:rsid w:val="000D70D5"/>
    <w:rsid w:val="000D73E8"/>
    <w:rsid w:val="000D7714"/>
    <w:rsid w:val="000E0C96"/>
    <w:rsid w:val="000E1C8F"/>
    <w:rsid w:val="000E2244"/>
    <w:rsid w:val="000E2ADF"/>
    <w:rsid w:val="000E2AE8"/>
    <w:rsid w:val="000E33B0"/>
    <w:rsid w:val="000E666B"/>
    <w:rsid w:val="000E6A42"/>
    <w:rsid w:val="000E729C"/>
    <w:rsid w:val="000E786F"/>
    <w:rsid w:val="000F06F7"/>
    <w:rsid w:val="000F4F90"/>
    <w:rsid w:val="000F7F8F"/>
    <w:rsid w:val="001045A3"/>
    <w:rsid w:val="00106E31"/>
    <w:rsid w:val="00110068"/>
    <w:rsid w:val="00110618"/>
    <w:rsid w:val="00112862"/>
    <w:rsid w:val="00114DF5"/>
    <w:rsid w:val="0011577A"/>
    <w:rsid w:val="00116553"/>
    <w:rsid w:val="00116D8D"/>
    <w:rsid w:val="00117520"/>
    <w:rsid w:val="001176C1"/>
    <w:rsid w:val="00117CF5"/>
    <w:rsid w:val="001204D3"/>
    <w:rsid w:val="00120C39"/>
    <w:rsid w:val="00121324"/>
    <w:rsid w:val="0012179C"/>
    <w:rsid w:val="00121CD4"/>
    <w:rsid w:val="00124021"/>
    <w:rsid w:val="00124602"/>
    <w:rsid w:val="0013059A"/>
    <w:rsid w:val="001326B4"/>
    <w:rsid w:val="001334EF"/>
    <w:rsid w:val="001335B9"/>
    <w:rsid w:val="0013657D"/>
    <w:rsid w:val="0013731C"/>
    <w:rsid w:val="001374C8"/>
    <w:rsid w:val="001413ED"/>
    <w:rsid w:val="001420B7"/>
    <w:rsid w:val="00144033"/>
    <w:rsid w:val="001442B3"/>
    <w:rsid w:val="0014558A"/>
    <w:rsid w:val="001457C1"/>
    <w:rsid w:val="00146302"/>
    <w:rsid w:val="00147C7A"/>
    <w:rsid w:val="001505C6"/>
    <w:rsid w:val="00151631"/>
    <w:rsid w:val="00151EE0"/>
    <w:rsid w:val="001525F4"/>
    <w:rsid w:val="00152C89"/>
    <w:rsid w:val="001561D9"/>
    <w:rsid w:val="0016141E"/>
    <w:rsid w:val="001630F0"/>
    <w:rsid w:val="001633B0"/>
    <w:rsid w:val="00163457"/>
    <w:rsid w:val="0016375C"/>
    <w:rsid w:val="00164980"/>
    <w:rsid w:val="00165166"/>
    <w:rsid w:val="0016604B"/>
    <w:rsid w:val="00166EB9"/>
    <w:rsid w:val="0016793D"/>
    <w:rsid w:val="00170160"/>
    <w:rsid w:val="00170B5C"/>
    <w:rsid w:val="00170E09"/>
    <w:rsid w:val="0017107C"/>
    <w:rsid w:val="001713FE"/>
    <w:rsid w:val="00171EB4"/>
    <w:rsid w:val="001736B9"/>
    <w:rsid w:val="001738BE"/>
    <w:rsid w:val="00173DF0"/>
    <w:rsid w:val="0017472C"/>
    <w:rsid w:val="0017474B"/>
    <w:rsid w:val="00174ACD"/>
    <w:rsid w:val="0017697C"/>
    <w:rsid w:val="0017759D"/>
    <w:rsid w:val="00180C0A"/>
    <w:rsid w:val="00180CF0"/>
    <w:rsid w:val="00181497"/>
    <w:rsid w:val="001824CD"/>
    <w:rsid w:val="00183487"/>
    <w:rsid w:val="00183FEE"/>
    <w:rsid w:val="0018486D"/>
    <w:rsid w:val="001856D3"/>
    <w:rsid w:val="001868BF"/>
    <w:rsid w:val="0018733E"/>
    <w:rsid w:val="00187702"/>
    <w:rsid w:val="00187D89"/>
    <w:rsid w:val="00191946"/>
    <w:rsid w:val="0019261F"/>
    <w:rsid w:val="00192F1E"/>
    <w:rsid w:val="00194E8E"/>
    <w:rsid w:val="00197202"/>
    <w:rsid w:val="001972B9"/>
    <w:rsid w:val="001A0302"/>
    <w:rsid w:val="001A271C"/>
    <w:rsid w:val="001A3184"/>
    <w:rsid w:val="001A43E0"/>
    <w:rsid w:val="001A57ED"/>
    <w:rsid w:val="001A5ABC"/>
    <w:rsid w:val="001A5F02"/>
    <w:rsid w:val="001B1E2D"/>
    <w:rsid w:val="001B1F55"/>
    <w:rsid w:val="001B2F19"/>
    <w:rsid w:val="001C1B96"/>
    <w:rsid w:val="001C4527"/>
    <w:rsid w:val="001C5CA0"/>
    <w:rsid w:val="001D0088"/>
    <w:rsid w:val="001D12D5"/>
    <w:rsid w:val="001D2DF2"/>
    <w:rsid w:val="001D3EA9"/>
    <w:rsid w:val="001D410B"/>
    <w:rsid w:val="001D51B4"/>
    <w:rsid w:val="001D51B7"/>
    <w:rsid w:val="001D7437"/>
    <w:rsid w:val="001D752B"/>
    <w:rsid w:val="001E0083"/>
    <w:rsid w:val="001E0190"/>
    <w:rsid w:val="001E0C19"/>
    <w:rsid w:val="001E190B"/>
    <w:rsid w:val="001E21D0"/>
    <w:rsid w:val="001E22CC"/>
    <w:rsid w:val="001E2447"/>
    <w:rsid w:val="001E2569"/>
    <w:rsid w:val="001E4B10"/>
    <w:rsid w:val="001E5B0A"/>
    <w:rsid w:val="001E7E97"/>
    <w:rsid w:val="001F19D8"/>
    <w:rsid w:val="001F3203"/>
    <w:rsid w:val="001F5083"/>
    <w:rsid w:val="001F637A"/>
    <w:rsid w:val="001F69E3"/>
    <w:rsid w:val="001F7F34"/>
    <w:rsid w:val="0020042F"/>
    <w:rsid w:val="00200555"/>
    <w:rsid w:val="002020E5"/>
    <w:rsid w:val="002026BB"/>
    <w:rsid w:val="00204828"/>
    <w:rsid w:val="002064F5"/>
    <w:rsid w:val="00211F61"/>
    <w:rsid w:val="00212C40"/>
    <w:rsid w:val="00214BCC"/>
    <w:rsid w:val="002205D4"/>
    <w:rsid w:val="002214C7"/>
    <w:rsid w:val="00222618"/>
    <w:rsid w:val="002229CD"/>
    <w:rsid w:val="00222A43"/>
    <w:rsid w:val="00222EBD"/>
    <w:rsid w:val="0022370D"/>
    <w:rsid w:val="0022412F"/>
    <w:rsid w:val="00224824"/>
    <w:rsid w:val="002258B3"/>
    <w:rsid w:val="0023203C"/>
    <w:rsid w:val="00232BC6"/>
    <w:rsid w:val="002337DF"/>
    <w:rsid w:val="002356BC"/>
    <w:rsid w:val="002359C7"/>
    <w:rsid w:val="00235A52"/>
    <w:rsid w:val="00237F1E"/>
    <w:rsid w:val="00241A30"/>
    <w:rsid w:val="00243B5F"/>
    <w:rsid w:val="00245CAD"/>
    <w:rsid w:val="00245E06"/>
    <w:rsid w:val="00247173"/>
    <w:rsid w:val="00247F81"/>
    <w:rsid w:val="00250477"/>
    <w:rsid w:val="00252BCB"/>
    <w:rsid w:val="00255045"/>
    <w:rsid w:val="0025678A"/>
    <w:rsid w:val="00256DFC"/>
    <w:rsid w:val="00257003"/>
    <w:rsid w:val="00261969"/>
    <w:rsid w:val="002620AE"/>
    <w:rsid w:val="00263C86"/>
    <w:rsid w:val="002642B2"/>
    <w:rsid w:val="00271832"/>
    <w:rsid w:val="00273C20"/>
    <w:rsid w:val="00276800"/>
    <w:rsid w:val="00276DBD"/>
    <w:rsid w:val="002778EF"/>
    <w:rsid w:val="0028075E"/>
    <w:rsid w:val="002853A2"/>
    <w:rsid w:val="00287167"/>
    <w:rsid w:val="002878B2"/>
    <w:rsid w:val="00287E06"/>
    <w:rsid w:val="00293951"/>
    <w:rsid w:val="002950D6"/>
    <w:rsid w:val="00296C59"/>
    <w:rsid w:val="002A0420"/>
    <w:rsid w:val="002A0CED"/>
    <w:rsid w:val="002A1915"/>
    <w:rsid w:val="002A334B"/>
    <w:rsid w:val="002A3877"/>
    <w:rsid w:val="002A4B0F"/>
    <w:rsid w:val="002A5539"/>
    <w:rsid w:val="002A57CF"/>
    <w:rsid w:val="002A7D99"/>
    <w:rsid w:val="002B00A7"/>
    <w:rsid w:val="002B3099"/>
    <w:rsid w:val="002B3FEB"/>
    <w:rsid w:val="002B638B"/>
    <w:rsid w:val="002B7745"/>
    <w:rsid w:val="002C2245"/>
    <w:rsid w:val="002C40EE"/>
    <w:rsid w:val="002C508B"/>
    <w:rsid w:val="002C55DA"/>
    <w:rsid w:val="002C5EFA"/>
    <w:rsid w:val="002C771F"/>
    <w:rsid w:val="002C7C5B"/>
    <w:rsid w:val="002D2A31"/>
    <w:rsid w:val="002D5F88"/>
    <w:rsid w:val="002D6A1A"/>
    <w:rsid w:val="002E0CC9"/>
    <w:rsid w:val="002E0D13"/>
    <w:rsid w:val="002E19A5"/>
    <w:rsid w:val="002E3612"/>
    <w:rsid w:val="002E5151"/>
    <w:rsid w:val="002E5F8E"/>
    <w:rsid w:val="002E6F79"/>
    <w:rsid w:val="002F11E8"/>
    <w:rsid w:val="002F16A1"/>
    <w:rsid w:val="002F4E84"/>
    <w:rsid w:val="002F5266"/>
    <w:rsid w:val="002F56FD"/>
    <w:rsid w:val="002F7094"/>
    <w:rsid w:val="0030130D"/>
    <w:rsid w:val="00301629"/>
    <w:rsid w:val="0030331F"/>
    <w:rsid w:val="0030427C"/>
    <w:rsid w:val="00305380"/>
    <w:rsid w:val="00306F11"/>
    <w:rsid w:val="00310C89"/>
    <w:rsid w:val="00311666"/>
    <w:rsid w:val="0031286E"/>
    <w:rsid w:val="00313A74"/>
    <w:rsid w:val="0031436E"/>
    <w:rsid w:val="0031584E"/>
    <w:rsid w:val="00316EE2"/>
    <w:rsid w:val="00317D30"/>
    <w:rsid w:val="00320112"/>
    <w:rsid w:val="003204B4"/>
    <w:rsid w:val="00320FCF"/>
    <w:rsid w:val="003248AA"/>
    <w:rsid w:val="00324C8A"/>
    <w:rsid w:val="00324D55"/>
    <w:rsid w:val="00325733"/>
    <w:rsid w:val="003265C2"/>
    <w:rsid w:val="0032676D"/>
    <w:rsid w:val="00326DDE"/>
    <w:rsid w:val="0032724F"/>
    <w:rsid w:val="003279A0"/>
    <w:rsid w:val="00330A18"/>
    <w:rsid w:val="00332252"/>
    <w:rsid w:val="0033290C"/>
    <w:rsid w:val="00332C75"/>
    <w:rsid w:val="003342D5"/>
    <w:rsid w:val="00334303"/>
    <w:rsid w:val="00336E86"/>
    <w:rsid w:val="00337EB8"/>
    <w:rsid w:val="00340564"/>
    <w:rsid w:val="0034153A"/>
    <w:rsid w:val="0034326B"/>
    <w:rsid w:val="00344516"/>
    <w:rsid w:val="00346424"/>
    <w:rsid w:val="003466CD"/>
    <w:rsid w:val="003469EC"/>
    <w:rsid w:val="0035021B"/>
    <w:rsid w:val="00352B82"/>
    <w:rsid w:val="00354595"/>
    <w:rsid w:val="00355023"/>
    <w:rsid w:val="00355D7F"/>
    <w:rsid w:val="00357E1B"/>
    <w:rsid w:val="00361E0E"/>
    <w:rsid w:val="0036231B"/>
    <w:rsid w:val="00362CC7"/>
    <w:rsid w:val="0036445F"/>
    <w:rsid w:val="00365C3E"/>
    <w:rsid w:val="00367143"/>
    <w:rsid w:val="0037070E"/>
    <w:rsid w:val="00370A50"/>
    <w:rsid w:val="00371735"/>
    <w:rsid w:val="00371E6C"/>
    <w:rsid w:val="00373A92"/>
    <w:rsid w:val="00373EA6"/>
    <w:rsid w:val="00375781"/>
    <w:rsid w:val="00380A33"/>
    <w:rsid w:val="00381F1E"/>
    <w:rsid w:val="00383840"/>
    <w:rsid w:val="0038563F"/>
    <w:rsid w:val="003861EA"/>
    <w:rsid w:val="003865E9"/>
    <w:rsid w:val="00390C9A"/>
    <w:rsid w:val="003913D9"/>
    <w:rsid w:val="00392ACE"/>
    <w:rsid w:val="0039352A"/>
    <w:rsid w:val="00394738"/>
    <w:rsid w:val="003958C5"/>
    <w:rsid w:val="0039590E"/>
    <w:rsid w:val="00395EC8"/>
    <w:rsid w:val="003962CF"/>
    <w:rsid w:val="00396F3C"/>
    <w:rsid w:val="003A1F2A"/>
    <w:rsid w:val="003A25EA"/>
    <w:rsid w:val="003A2C6E"/>
    <w:rsid w:val="003A3F64"/>
    <w:rsid w:val="003A5443"/>
    <w:rsid w:val="003B0E2C"/>
    <w:rsid w:val="003B1741"/>
    <w:rsid w:val="003B1BF0"/>
    <w:rsid w:val="003B24B6"/>
    <w:rsid w:val="003B2644"/>
    <w:rsid w:val="003B4B67"/>
    <w:rsid w:val="003B69DA"/>
    <w:rsid w:val="003B6D61"/>
    <w:rsid w:val="003B6FAA"/>
    <w:rsid w:val="003B71B0"/>
    <w:rsid w:val="003B7475"/>
    <w:rsid w:val="003C0102"/>
    <w:rsid w:val="003C0FF1"/>
    <w:rsid w:val="003D1C16"/>
    <w:rsid w:val="003D227D"/>
    <w:rsid w:val="003D2FE2"/>
    <w:rsid w:val="003D3157"/>
    <w:rsid w:val="003D408A"/>
    <w:rsid w:val="003D42BB"/>
    <w:rsid w:val="003D6322"/>
    <w:rsid w:val="003D6483"/>
    <w:rsid w:val="003D78D3"/>
    <w:rsid w:val="003E00D6"/>
    <w:rsid w:val="003E12E7"/>
    <w:rsid w:val="003E155B"/>
    <w:rsid w:val="003E2162"/>
    <w:rsid w:val="003E2473"/>
    <w:rsid w:val="003F0BD6"/>
    <w:rsid w:val="003F18C6"/>
    <w:rsid w:val="003F3B73"/>
    <w:rsid w:val="003F5DBB"/>
    <w:rsid w:val="003F5FB6"/>
    <w:rsid w:val="003F5FF0"/>
    <w:rsid w:val="003F6820"/>
    <w:rsid w:val="003F6A53"/>
    <w:rsid w:val="00400E7D"/>
    <w:rsid w:val="004011F0"/>
    <w:rsid w:val="00402AAC"/>
    <w:rsid w:val="00404786"/>
    <w:rsid w:val="0040485C"/>
    <w:rsid w:val="00404D7E"/>
    <w:rsid w:val="0040523D"/>
    <w:rsid w:val="004062E3"/>
    <w:rsid w:val="00407036"/>
    <w:rsid w:val="00410107"/>
    <w:rsid w:val="004104C0"/>
    <w:rsid w:val="0041142F"/>
    <w:rsid w:val="004125AD"/>
    <w:rsid w:val="00412CB3"/>
    <w:rsid w:val="0041556D"/>
    <w:rsid w:val="00416129"/>
    <w:rsid w:val="00416322"/>
    <w:rsid w:val="00416D54"/>
    <w:rsid w:val="00417C23"/>
    <w:rsid w:val="004203D3"/>
    <w:rsid w:val="00420DE4"/>
    <w:rsid w:val="004248C6"/>
    <w:rsid w:val="00424CF9"/>
    <w:rsid w:val="00427F0B"/>
    <w:rsid w:val="00430759"/>
    <w:rsid w:val="00431F90"/>
    <w:rsid w:val="00432399"/>
    <w:rsid w:val="00433630"/>
    <w:rsid w:val="00434B14"/>
    <w:rsid w:val="004372B9"/>
    <w:rsid w:val="00437D18"/>
    <w:rsid w:val="00440781"/>
    <w:rsid w:val="00442EE7"/>
    <w:rsid w:val="004437F5"/>
    <w:rsid w:val="0044600D"/>
    <w:rsid w:val="00446E5E"/>
    <w:rsid w:val="00451921"/>
    <w:rsid w:val="004554A4"/>
    <w:rsid w:val="00456175"/>
    <w:rsid w:val="004565B7"/>
    <w:rsid w:val="00461C5B"/>
    <w:rsid w:val="0046263A"/>
    <w:rsid w:val="004633F6"/>
    <w:rsid w:val="00464369"/>
    <w:rsid w:val="00465A3F"/>
    <w:rsid w:val="00467421"/>
    <w:rsid w:val="00467D98"/>
    <w:rsid w:val="004713A4"/>
    <w:rsid w:val="00471E3F"/>
    <w:rsid w:val="0047258C"/>
    <w:rsid w:val="0047338D"/>
    <w:rsid w:val="004736D9"/>
    <w:rsid w:val="004753BE"/>
    <w:rsid w:val="004756F3"/>
    <w:rsid w:val="004777CD"/>
    <w:rsid w:val="004807BD"/>
    <w:rsid w:val="00481762"/>
    <w:rsid w:val="00487C8A"/>
    <w:rsid w:val="00492203"/>
    <w:rsid w:val="00493173"/>
    <w:rsid w:val="004952B0"/>
    <w:rsid w:val="004956DC"/>
    <w:rsid w:val="00497C4A"/>
    <w:rsid w:val="004A1398"/>
    <w:rsid w:val="004A3897"/>
    <w:rsid w:val="004A3A72"/>
    <w:rsid w:val="004A4734"/>
    <w:rsid w:val="004A754B"/>
    <w:rsid w:val="004A7A11"/>
    <w:rsid w:val="004A7A9A"/>
    <w:rsid w:val="004B0857"/>
    <w:rsid w:val="004B0AA9"/>
    <w:rsid w:val="004B1B45"/>
    <w:rsid w:val="004B2049"/>
    <w:rsid w:val="004B2D6B"/>
    <w:rsid w:val="004B3597"/>
    <w:rsid w:val="004B5AD7"/>
    <w:rsid w:val="004B639B"/>
    <w:rsid w:val="004B6989"/>
    <w:rsid w:val="004B7E25"/>
    <w:rsid w:val="004C277D"/>
    <w:rsid w:val="004C5B26"/>
    <w:rsid w:val="004C79EA"/>
    <w:rsid w:val="004D02FF"/>
    <w:rsid w:val="004D0456"/>
    <w:rsid w:val="004D06D3"/>
    <w:rsid w:val="004D12AF"/>
    <w:rsid w:val="004D3DAD"/>
    <w:rsid w:val="004D48C1"/>
    <w:rsid w:val="004D4B3E"/>
    <w:rsid w:val="004D5A21"/>
    <w:rsid w:val="004D66A0"/>
    <w:rsid w:val="004E1088"/>
    <w:rsid w:val="004E21E3"/>
    <w:rsid w:val="004E2A41"/>
    <w:rsid w:val="004E5829"/>
    <w:rsid w:val="004E6643"/>
    <w:rsid w:val="004F10FF"/>
    <w:rsid w:val="004F13CB"/>
    <w:rsid w:val="004F1A14"/>
    <w:rsid w:val="004F2043"/>
    <w:rsid w:val="004F21AA"/>
    <w:rsid w:val="004F5129"/>
    <w:rsid w:val="004F66EB"/>
    <w:rsid w:val="00503F21"/>
    <w:rsid w:val="005105FA"/>
    <w:rsid w:val="005149EC"/>
    <w:rsid w:val="005155E1"/>
    <w:rsid w:val="00520D13"/>
    <w:rsid w:val="00520EF6"/>
    <w:rsid w:val="00521184"/>
    <w:rsid w:val="00521459"/>
    <w:rsid w:val="00523CB4"/>
    <w:rsid w:val="005240CE"/>
    <w:rsid w:val="00524AEF"/>
    <w:rsid w:val="00525553"/>
    <w:rsid w:val="005264EC"/>
    <w:rsid w:val="00527412"/>
    <w:rsid w:val="00530942"/>
    <w:rsid w:val="00532D0E"/>
    <w:rsid w:val="005332F1"/>
    <w:rsid w:val="00533452"/>
    <w:rsid w:val="00533904"/>
    <w:rsid w:val="00536458"/>
    <w:rsid w:val="00536878"/>
    <w:rsid w:val="00537182"/>
    <w:rsid w:val="00540355"/>
    <w:rsid w:val="005414A9"/>
    <w:rsid w:val="00541DB8"/>
    <w:rsid w:val="00542DA1"/>
    <w:rsid w:val="00545C60"/>
    <w:rsid w:val="00546D12"/>
    <w:rsid w:val="00552C41"/>
    <w:rsid w:val="005609C6"/>
    <w:rsid w:val="00561313"/>
    <w:rsid w:val="005614B9"/>
    <w:rsid w:val="00561827"/>
    <w:rsid w:val="005618EE"/>
    <w:rsid w:val="00561A6C"/>
    <w:rsid w:val="0056295B"/>
    <w:rsid w:val="005642DB"/>
    <w:rsid w:val="00565ADD"/>
    <w:rsid w:val="00565E61"/>
    <w:rsid w:val="00567054"/>
    <w:rsid w:val="00570FDF"/>
    <w:rsid w:val="0057188B"/>
    <w:rsid w:val="0057243C"/>
    <w:rsid w:val="00572CF4"/>
    <w:rsid w:val="005730AA"/>
    <w:rsid w:val="00573543"/>
    <w:rsid w:val="00573ABA"/>
    <w:rsid w:val="005745A9"/>
    <w:rsid w:val="00574A1D"/>
    <w:rsid w:val="00574E25"/>
    <w:rsid w:val="005753F0"/>
    <w:rsid w:val="0058070D"/>
    <w:rsid w:val="00582AFF"/>
    <w:rsid w:val="005851CF"/>
    <w:rsid w:val="005852E3"/>
    <w:rsid w:val="005859E3"/>
    <w:rsid w:val="00586581"/>
    <w:rsid w:val="005866EC"/>
    <w:rsid w:val="00586BDA"/>
    <w:rsid w:val="00590183"/>
    <w:rsid w:val="00590802"/>
    <w:rsid w:val="00590903"/>
    <w:rsid w:val="00590AAC"/>
    <w:rsid w:val="00590DAF"/>
    <w:rsid w:val="005945EA"/>
    <w:rsid w:val="005A0324"/>
    <w:rsid w:val="005A1250"/>
    <w:rsid w:val="005A1332"/>
    <w:rsid w:val="005A1C29"/>
    <w:rsid w:val="005A47F7"/>
    <w:rsid w:val="005A5395"/>
    <w:rsid w:val="005A6062"/>
    <w:rsid w:val="005A6972"/>
    <w:rsid w:val="005A7499"/>
    <w:rsid w:val="005B0D18"/>
    <w:rsid w:val="005B1933"/>
    <w:rsid w:val="005B1FCF"/>
    <w:rsid w:val="005B2101"/>
    <w:rsid w:val="005B30DC"/>
    <w:rsid w:val="005B5538"/>
    <w:rsid w:val="005B5ABC"/>
    <w:rsid w:val="005B6319"/>
    <w:rsid w:val="005B6473"/>
    <w:rsid w:val="005B7E35"/>
    <w:rsid w:val="005C0D4B"/>
    <w:rsid w:val="005C2689"/>
    <w:rsid w:val="005C2CB7"/>
    <w:rsid w:val="005C4111"/>
    <w:rsid w:val="005C7150"/>
    <w:rsid w:val="005D0DB9"/>
    <w:rsid w:val="005D2593"/>
    <w:rsid w:val="005D57EB"/>
    <w:rsid w:val="005D66A9"/>
    <w:rsid w:val="005D7E07"/>
    <w:rsid w:val="005E4CAC"/>
    <w:rsid w:val="005E7866"/>
    <w:rsid w:val="005F3F3C"/>
    <w:rsid w:val="005F6F8D"/>
    <w:rsid w:val="005F7D65"/>
    <w:rsid w:val="0060015A"/>
    <w:rsid w:val="006003C8"/>
    <w:rsid w:val="006028D0"/>
    <w:rsid w:val="00602AE0"/>
    <w:rsid w:val="00603AD1"/>
    <w:rsid w:val="00605091"/>
    <w:rsid w:val="00605474"/>
    <w:rsid w:val="006063C1"/>
    <w:rsid w:val="0061012D"/>
    <w:rsid w:val="0061190D"/>
    <w:rsid w:val="006133D2"/>
    <w:rsid w:val="00616EEE"/>
    <w:rsid w:val="006204B3"/>
    <w:rsid w:val="0062280A"/>
    <w:rsid w:val="00622A62"/>
    <w:rsid w:val="006257A8"/>
    <w:rsid w:val="00630B7B"/>
    <w:rsid w:val="00632260"/>
    <w:rsid w:val="006343FD"/>
    <w:rsid w:val="00635DDF"/>
    <w:rsid w:val="00637233"/>
    <w:rsid w:val="00641C5C"/>
    <w:rsid w:val="006464B6"/>
    <w:rsid w:val="00646E3A"/>
    <w:rsid w:val="0064730F"/>
    <w:rsid w:val="00647655"/>
    <w:rsid w:val="00650345"/>
    <w:rsid w:val="00652D64"/>
    <w:rsid w:val="00652E38"/>
    <w:rsid w:val="006535D8"/>
    <w:rsid w:val="00655CCF"/>
    <w:rsid w:val="006566B8"/>
    <w:rsid w:val="0066066C"/>
    <w:rsid w:val="00661657"/>
    <w:rsid w:val="00663BC8"/>
    <w:rsid w:val="0066491A"/>
    <w:rsid w:val="00667228"/>
    <w:rsid w:val="0067045A"/>
    <w:rsid w:val="00671881"/>
    <w:rsid w:val="00671D67"/>
    <w:rsid w:val="0067378D"/>
    <w:rsid w:val="006741E3"/>
    <w:rsid w:val="006747E7"/>
    <w:rsid w:val="00674DC9"/>
    <w:rsid w:val="00675FA1"/>
    <w:rsid w:val="00676DCC"/>
    <w:rsid w:val="00680C5D"/>
    <w:rsid w:val="00681D94"/>
    <w:rsid w:val="00682B7F"/>
    <w:rsid w:val="006845BE"/>
    <w:rsid w:val="00686EDD"/>
    <w:rsid w:val="006902ED"/>
    <w:rsid w:val="006913E8"/>
    <w:rsid w:val="0069374A"/>
    <w:rsid w:val="006943E2"/>
    <w:rsid w:val="00696749"/>
    <w:rsid w:val="00696DB5"/>
    <w:rsid w:val="00697BDF"/>
    <w:rsid w:val="00697D37"/>
    <w:rsid w:val="006A02C4"/>
    <w:rsid w:val="006A17A7"/>
    <w:rsid w:val="006A1E1F"/>
    <w:rsid w:val="006A3966"/>
    <w:rsid w:val="006A45DB"/>
    <w:rsid w:val="006A506A"/>
    <w:rsid w:val="006A5E1C"/>
    <w:rsid w:val="006A5FD0"/>
    <w:rsid w:val="006A741E"/>
    <w:rsid w:val="006A7D9F"/>
    <w:rsid w:val="006A7E62"/>
    <w:rsid w:val="006A7EAD"/>
    <w:rsid w:val="006B0BA1"/>
    <w:rsid w:val="006B1AF7"/>
    <w:rsid w:val="006B314D"/>
    <w:rsid w:val="006B3EA8"/>
    <w:rsid w:val="006B52B1"/>
    <w:rsid w:val="006B6AF1"/>
    <w:rsid w:val="006B6C41"/>
    <w:rsid w:val="006B6F9C"/>
    <w:rsid w:val="006C010F"/>
    <w:rsid w:val="006C09FE"/>
    <w:rsid w:val="006C0CD4"/>
    <w:rsid w:val="006C10AE"/>
    <w:rsid w:val="006C1C8F"/>
    <w:rsid w:val="006C1FAC"/>
    <w:rsid w:val="006C35E2"/>
    <w:rsid w:val="006C3C5C"/>
    <w:rsid w:val="006C6E54"/>
    <w:rsid w:val="006C73F6"/>
    <w:rsid w:val="006C7FA7"/>
    <w:rsid w:val="006D0F93"/>
    <w:rsid w:val="006D269F"/>
    <w:rsid w:val="006D39EB"/>
    <w:rsid w:val="006D529E"/>
    <w:rsid w:val="006D71B6"/>
    <w:rsid w:val="006D799C"/>
    <w:rsid w:val="006E175F"/>
    <w:rsid w:val="006E2F2E"/>
    <w:rsid w:val="006E44A6"/>
    <w:rsid w:val="006E4C87"/>
    <w:rsid w:val="006E7150"/>
    <w:rsid w:val="006F006A"/>
    <w:rsid w:val="006F18E5"/>
    <w:rsid w:val="006F68A8"/>
    <w:rsid w:val="006F743D"/>
    <w:rsid w:val="006F7562"/>
    <w:rsid w:val="00700919"/>
    <w:rsid w:val="00701584"/>
    <w:rsid w:val="007023BD"/>
    <w:rsid w:val="0070401F"/>
    <w:rsid w:val="00704209"/>
    <w:rsid w:val="0071242C"/>
    <w:rsid w:val="00715027"/>
    <w:rsid w:val="00716372"/>
    <w:rsid w:val="00717309"/>
    <w:rsid w:val="00720F85"/>
    <w:rsid w:val="00723D87"/>
    <w:rsid w:val="007263EB"/>
    <w:rsid w:val="00726F88"/>
    <w:rsid w:val="00727750"/>
    <w:rsid w:val="00727E11"/>
    <w:rsid w:val="00727F5C"/>
    <w:rsid w:val="00730560"/>
    <w:rsid w:val="0073281B"/>
    <w:rsid w:val="00732BCC"/>
    <w:rsid w:val="00732DD8"/>
    <w:rsid w:val="0073312B"/>
    <w:rsid w:val="0073606A"/>
    <w:rsid w:val="007363A6"/>
    <w:rsid w:val="007369AE"/>
    <w:rsid w:val="007378F1"/>
    <w:rsid w:val="00740A3E"/>
    <w:rsid w:val="00741D1B"/>
    <w:rsid w:val="00750EC0"/>
    <w:rsid w:val="007512FF"/>
    <w:rsid w:val="00751869"/>
    <w:rsid w:val="00752813"/>
    <w:rsid w:val="00753126"/>
    <w:rsid w:val="00753AFF"/>
    <w:rsid w:val="00754B63"/>
    <w:rsid w:val="0075699C"/>
    <w:rsid w:val="0075794A"/>
    <w:rsid w:val="0076240F"/>
    <w:rsid w:val="00763806"/>
    <w:rsid w:val="00764188"/>
    <w:rsid w:val="007649ED"/>
    <w:rsid w:val="007704BD"/>
    <w:rsid w:val="00771093"/>
    <w:rsid w:val="0077217C"/>
    <w:rsid w:val="00773609"/>
    <w:rsid w:val="007808EE"/>
    <w:rsid w:val="007814B0"/>
    <w:rsid w:val="007815E5"/>
    <w:rsid w:val="00781AB8"/>
    <w:rsid w:val="0078244F"/>
    <w:rsid w:val="0078304B"/>
    <w:rsid w:val="00783358"/>
    <w:rsid w:val="0078422B"/>
    <w:rsid w:val="00784F1F"/>
    <w:rsid w:val="00786698"/>
    <w:rsid w:val="007874F8"/>
    <w:rsid w:val="00790566"/>
    <w:rsid w:val="00790D2F"/>
    <w:rsid w:val="007955F9"/>
    <w:rsid w:val="0079771B"/>
    <w:rsid w:val="007A07AA"/>
    <w:rsid w:val="007A09C7"/>
    <w:rsid w:val="007A0B34"/>
    <w:rsid w:val="007A20A8"/>
    <w:rsid w:val="007A31FD"/>
    <w:rsid w:val="007A3589"/>
    <w:rsid w:val="007A4EA0"/>
    <w:rsid w:val="007A51DD"/>
    <w:rsid w:val="007A53EA"/>
    <w:rsid w:val="007A67EF"/>
    <w:rsid w:val="007A6A9C"/>
    <w:rsid w:val="007A7FA4"/>
    <w:rsid w:val="007B2281"/>
    <w:rsid w:val="007B2EFB"/>
    <w:rsid w:val="007B3250"/>
    <w:rsid w:val="007B36E9"/>
    <w:rsid w:val="007B50F3"/>
    <w:rsid w:val="007B6055"/>
    <w:rsid w:val="007B66B8"/>
    <w:rsid w:val="007B6B7C"/>
    <w:rsid w:val="007C02FF"/>
    <w:rsid w:val="007C13AE"/>
    <w:rsid w:val="007C18C1"/>
    <w:rsid w:val="007C1BD0"/>
    <w:rsid w:val="007C4C68"/>
    <w:rsid w:val="007C5D66"/>
    <w:rsid w:val="007C7556"/>
    <w:rsid w:val="007D08F1"/>
    <w:rsid w:val="007D12A8"/>
    <w:rsid w:val="007D3843"/>
    <w:rsid w:val="007D538C"/>
    <w:rsid w:val="007D5530"/>
    <w:rsid w:val="007D5F45"/>
    <w:rsid w:val="007D60CC"/>
    <w:rsid w:val="007E0202"/>
    <w:rsid w:val="007E0887"/>
    <w:rsid w:val="007E1199"/>
    <w:rsid w:val="007E1220"/>
    <w:rsid w:val="007E201F"/>
    <w:rsid w:val="007E235B"/>
    <w:rsid w:val="007E3272"/>
    <w:rsid w:val="007E4DB9"/>
    <w:rsid w:val="007E55C1"/>
    <w:rsid w:val="007E7133"/>
    <w:rsid w:val="007F04E6"/>
    <w:rsid w:val="007F16F5"/>
    <w:rsid w:val="007F2DD6"/>
    <w:rsid w:val="007F3B65"/>
    <w:rsid w:val="007F436F"/>
    <w:rsid w:val="007F47EB"/>
    <w:rsid w:val="007F5338"/>
    <w:rsid w:val="007F6107"/>
    <w:rsid w:val="007F67E1"/>
    <w:rsid w:val="00800AA3"/>
    <w:rsid w:val="00800BCA"/>
    <w:rsid w:val="00800C4C"/>
    <w:rsid w:val="008016B1"/>
    <w:rsid w:val="00802CEE"/>
    <w:rsid w:val="0080455B"/>
    <w:rsid w:val="0080496E"/>
    <w:rsid w:val="00805FA0"/>
    <w:rsid w:val="00806B0F"/>
    <w:rsid w:val="00810523"/>
    <w:rsid w:val="008105BB"/>
    <w:rsid w:val="008109ED"/>
    <w:rsid w:val="0081164F"/>
    <w:rsid w:val="0081381C"/>
    <w:rsid w:val="00813907"/>
    <w:rsid w:val="00814701"/>
    <w:rsid w:val="00814BB0"/>
    <w:rsid w:val="0081725E"/>
    <w:rsid w:val="008173AD"/>
    <w:rsid w:val="00821F68"/>
    <w:rsid w:val="008236B0"/>
    <w:rsid w:val="0082370D"/>
    <w:rsid w:val="0082534A"/>
    <w:rsid w:val="00825B40"/>
    <w:rsid w:val="008266BF"/>
    <w:rsid w:val="008275CF"/>
    <w:rsid w:val="0083070F"/>
    <w:rsid w:val="008339F5"/>
    <w:rsid w:val="00834B6B"/>
    <w:rsid w:val="00835069"/>
    <w:rsid w:val="00845EA5"/>
    <w:rsid w:val="00846238"/>
    <w:rsid w:val="0084709C"/>
    <w:rsid w:val="0085014E"/>
    <w:rsid w:val="008513C4"/>
    <w:rsid w:val="008518A4"/>
    <w:rsid w:val="00851D94"/>
    <w:rsid w:val="00853587"/>
    <w:rsid w:val="0085403B"/>
    <w:rsid w:val="00857188"/>
    <w:rsid w:val="00857E56"/>
    <w:rsid w:val="008609C5"/>
    <w:rsid w:val="00862544"/>
    <w:rsid w:val="008638DA"/>
    <w:rsid w:val="008662E8"/>
    <w:rsid w:val="008674BE"/>
    <w:rsid w:val="00867AA7"/>
    <w:rsid w:val="0087076F"/>
    <w:rsid w:val="008716C8"/>
    <w:rsid w:val="008729CD"/>
    <w:rsid w:val="0087314F"/>
    <w:rsid w:val="008742FF"/>
    <w:rsid w:val="00875E50"/>
    <w:rsid w:val="00883179"/>
    <w:rsid w:val="00883C50"/>
    <w:rsid w:val="0088565F"/>
    <w:rsid w:val="00886644"/>
    <w:rsid w:val="00886FAB"/>
    <w:rsid w:val="008915EF"/>
    <w:rsid w:val="00891905"/>
    <w:rsid w:val="00892851"/>
    <w:rsid w:val="00892C97"/>
    <w:rsid w:val="0089631D"/>
    <w:rsid w:val="00897727"/>
    <w:rsid w:val="008A0200"/>
    <w:rsid w:val="008A0586"/>
    <w:rsid w:val="008A3CEA"/>
    <w:rsid w:val="008A415F"/>
    <w:rsid w:val="008A54AC"/>
    <w:rsid w:val="008A5787"/>
    <w:rsid w:val="008A5A08"/>
    <w:rsid w:val="008A6B69"/>
    <w:rsid w:val="008A72CF"/>
    <w:rsid w:val="008A7AD7"/>
    <w:rsid w:val="008B1487"/>
    <w:rsid w:val="008B1B8B"/>
    <w:rsid w:val="008B24C2"/>
    <w:rsid w:val="008B2A7E"/>
    <w:rsid w:val="008B7044"/>
    <w:rsid w:val="008B7DC0"/>
    <w:rsid w:val="008C0417"/>
    <w:rsid w:val="008C0DB4"/>
    <w:rsid w:val="008C10EB"/>
    <w:rsid w:val="008C3150"/>
    <w:rsid w:val="008C38CB"/>
    <w:rsid w:val="008C52A7"/>
    <w:rsid w:val="008C5AD8"/>
    <w:rsid w:val="008C5BC6"/>
    <w:rsid w:val="008C6C0A"/>
    <w:rsid w:val="008C7D8D"/>
    <w:rsid w:val="008D1406"/>
    <w:rsid w:val="008D17C2"/>
    <w:rsid w:val="008D19B0"/>
    <w:rsid w:val="008D25B3"/>
    <w:rsid w:val="008D42A8"/>
    <w:rsid w:val="008D67E1"/>
    <w:rsid w:val="008D71AC"/>
    <w:rsid w:val="008D7AB9"/>
    <w:rsid w:val="008E1335"/>
    <w:rsid w:val="008E277C"/>
    <w:rsid w:val="008E53CB"/>
    <w:rsid w:val="008E5B4E"/>
    <w:rsid w:val="008E63FA"/>
    <w:rsid w:val="008F07B2"/>
    <w:rsid w:val="008F08EB"/>
    <w:rsid w:val="008F14C2"/>
    <w:rsid w:val="008F1B2B"/>
    <w:rsid w:val="008F3430"/>
    <w:rsid w:val="008F5D08"/>
    <w:rsid w:val="008F7C63"/>
    <w:rsid w:val="00901690"/>
    <w:rsid w:val="009018B3"/>
    <w:rsid w:val="00901992"/>
    <w:rsid w:val="00902990"/>
    <w:rsid w:val="0090423F"/>
    <w:rsid w:val="009047E8"/>
    <w:rsid w:val="00904BA6"/>
    <w:rsid w:val="00904C74"/>
    <w:rsid w:val="009056FA"/>
    <w:rsid w:val="009073A7"/>
    <w:rsid w:val="009076E6"/>
    <w:rsid w:val="00907F9F"/>
    <w:rsid w:val="0091041A"/>
    <w:rsid w:val="0091290E"/>
    <w:rsid w:val="00915473"/>
    <w:rsid w:val="009178C8"/>
    <w:rsid w:val="00920784"/>
    <w:rsid w:val="00923B38"/>
    <w:rsid w:val="00923E8F"/>
    <w:rsid w:val="00923F81"/>
    <w:rsid w:val="00924031"/>
    <w:rsid w:val="00927575"/>
    <w:rsid w:val="00927C01"/>
    <w:rsid w:val="00930CEB"/>
    <w:rsid w:val="00931DDB"/>
    <w:rsid w:val="00933D9A"/>
    <w:rsid w:val="00933F83"/>
    <w:rsid w:val="00935427"/>
    <w:rsid w:val="009374CB"/>
    <w:rsid w:val="009408D9"/>
    <w:rsid w:val="0094269E"/>
    <w:rsid w:val="009447B5"/>
    <w:rsid w:val="00945379"/>
    <w:rsid w:val="009477FB"/>
    <w:rsid w:val="00950B71"/>
    <w:rsid w:val="00951C81"/>
    <w:rsid w:val="00952441"/>
    <w:rsid w:val="00952E4B"/>
    <w:rsid w:val="00953E8B"/>
    <w:rsid w:val="0095499C"/>
    <w:rsid w:val="00955998"/>
    <w:rsid w:val="00956146"/>
    <w:rsid w:val="00960241"/>
    <w:rsid w:val="009616FA"/>
    <w:rsid w:val="00961E31"/>
    <w:rsid w:val="00962E04"/>
    <w:rsid w:val="00964E9D"/>
    <w:rsid w:val="009669DE"/>
    <w:rsid w:val="00974AF3"/>
    <w:rsid w:val="0097538F"/>
    <w:rsid w:val="00980468"/>
    <w:rsid w:val="00980743"/>
    <w:rsid w:val="00983719"/>
    <w:rsid w:val="00984354"/>
    <w:rsid w:val="00990229"/>
    <w:rsid w:val="00991F5C"/>
    <w:rsid w:val="009923E3"/>
    <w:rsid w:val="0099272B"/>
    <w:rsid w:val="00992CBC"/>
    <w:rsid w:val="00992E87"/>
    <w:rsid w:val="00994067"/>
    <w:rsid w:val="00994104"/>
    <w:rsid w:val="00997E82"/>
    <w:rsid w:val="009A0DB8"/>
    <w:rsid w:val="009A63F7"/>
    <w:rsid w:val="009B33CB"/>
    <w:rsid w:val="009B5C92"/>
    <w:rsid w:val="009B6E8A"/>
    <w:rsid w:val="009B74A0"/>
    <w:rsid w:val="009B767D"/>
    <w:rsid w:val="009C0AB5"/>
    <w:rsid w:val="009C0D86"/>
    <w:rsid w:val="009C1D87"/>
    <w:rsid w:val="009C26E4"/>
    <w:rsid w:val="009C3110"/>
    <w:rsid w:val="009C3613"/>
    <w:rsid w:val="009C3AE6"/>
    <w:rsid w:val="009C409D"/>
    <w:rsid w:val="009C6546"/>
    <w:rsid w:val="009C7830"/>
    <w:rsid w:val="009D0125"/>
    <w:rsid w:val="009D03F9"/>
    <w:rsid w:val="009D21B0"/>
    <w:rsid w:val="009D24FD"/>
    <w:rsid w:val="009D297F"/>
    <w:rsid w:val="009D3348"/>
    <w:rsid w:val="009D42D7"/>
    <w:rsid w:val="009D7D5A"/>
    <w:rsid w:val="009E0731"/>
    <w:rsid w:val="009E07EF"/>
    <w:rsid w:val="009E5E6B"/>
    <w:rsid w:val="009E673D"/>
    <w:rsid w:val="009F19C3"/>
    <w:rsid w:val="009F2618"/>
    <w:rsid w:val="009F47E4"/>
    <w:rsid w:val="009F4E99"/>
    <w:rsid w:val="009F5386"/>
    <w:rsid w:val="009F6F35"/>
    <w:rsid w:val="009F7165"/>
    <w:rsid w:val="009F71E2"/>
    <w:rsid w:val="009F7AE4"/>
    <w:rsid w:val="00A00044"/>
    <w:rsid w:val="00A0183A"/>
    <w:rsid w:val="00A02196"/>
    <w:rsid w:val="00A026E5"/>
    <w:rsid w:val="00A02906"/>
    <w:rsid w:val="00A033C3"/>
    <w:rsid w:val="00A0350B"/>
    <w:rsid w:val="00A05CDA"/>
    <w:rsid w:val="00A060E9"/>
    <w:rsid w:val="00A0619E"/>
    <w:rsid w:val="00A07202"/>
    <w:rsid w:val="00A11D6E"/>
    <w:rsid w:val="00A11ED1"/>
    <w:rsid w:val="00A13861"/>
    <w:rsid w:val="00A1640C"/>
    <w:rsid w:val="00A16BF4"/>
    <w:rsid w:val="00A16F09"/>
    <w:rsid w:val="00A17AC8"/>
    <w:rsid w:val="00A2090D"/>
    <w:rsid w:val="00A20E77"/>
    <w:rsid w:val="00A224D8"/>
    <w:rsid w:val="00A23403"/>
    <w:rsid w:val="00A268A9"/>
    <w:rsid w:val="00A3369A"/>
    <w:rsid w:val="00A33FCA"/>
    <w:rsid w:val="00A34ABD"/>
    <w:rsid w:val="00A353F6"/>
    <w:rsid w:val="00A3565A"/>
    <w:rsid w:val="00A44439"/>
    <w:rsid w:val="00A46D7E"/>
    <w:rsid w:val="00A47700"/>
    <w:rsid w:val="00A477FD"/>
    <w:rsid w:val="00A512CF"/>
    <w:rsid w:val="00A51E34"/>
    <w:rsid w:val="00A52803"/>
    <w:rsid w:val="00A54090"/>
    <w:rsid w:val="00A544E4"/>
    <w:rsid w:val="00A54A6D"/>
    <w:rsid w:val="00A56808"/>
    <w:rsid w:val="00A623AA"/>
    <w:rsid w:val="00A625CF"/>
    <w:rsid w:val="00A6284A"/>
    <w:rsid w:val="00A6344E"/>
    <w:rsid w:val="00A63D86"/>
    <w:rsid w:val="00A645CD"/>
    <w:rsid w:val="00A67A40"/>
    <w:rsid w:val="00A70607"/>
    <w:rsid w:val="00A73C46"/>
    <w:rsid w:val="00A74E60"/>
    <w:rsid w:val="00A753D4"/>
    <w:rsid w:val="00A753D9"/>
    <w:rsid w:val="00A77804"/>
    <w:rsid w:val="00A814C9"/>
    <w:rsid w:val="00A8187D"/>
    <w:rsid w:val="00A8267C"/>
    <w:rsid w:val="00A8380D"/>
    <w:rsid w:val="00A84E20"/>
    <w:rsid w:val="00A85170"/>
    <w:rsid w:val="00A90752"/>
    <w:rsid w:val="00A9101A"/>
    <w:rsid w:val="00A937D1"/>
    <w:rsid w:val="00A9432F"/>
    <w:rsid w:val="00A9646A"/>
    <w:rsid w:val="00A97C4E"/>
    <w:rsid w:val="00AA0225"/>
    <w:rsid w:val="00AA248D"/>
    <w:rsid w:val="00AA2CBA"/>
    <w:rsid w:val="00AA2DE1"/>
    <w:rsid w:val="00AA368E"/>
    <w:rsid w:val="00AA451E"/>
    <w:rsid w:val="00AA53DD"/>
    <w:rsid w:val="00AA5B0A"/>
    <w:rsid w:val="00AA637D"/>
    <w:rsid w:val="00AA6533"/>
    <w:rsid w:val="00AA69BE"/>
    <w:rsid w:val="00AA744E"/>
    <w:rsid w:val="00AB1283"/>
    <w:rsid w:val="00AB1D73"/>
    <w:rsid w:val="00AB235D"/>
    <w:rsid w:val="00AB6D93"/>
    <w:rsid w:val="00AC0522"/>
    <w:rsid w:val="00AC209A"/>
    <w:rsid w:val="00AC2663"/>
    <w:rsid w:val="00AC36E9"/>
    <w:rsid w:val="00AD147B"/>
    <w:rsid w:val="00AD2A6C"/>
    <w:rsid w:val="00AD2AB6"/>
    <w:rsid w:val="00AD4864"/>
    <w:rsid w:val="00AD5950"/>
    <w:rsid w:val="00AD6B84"/>
    <w:rsid w:val="00AD6E37"/>
    <w:rsid w:val="00AE3481"/>
    <w:rsid w:val="00AE366D"/>
    <w:rsid w:val="00AE4EB4"/>
    <w:rsid w:val="00AE6356"/>
    <w:rsid w:val="00AF0BB9"/>
    <w:rsid w:val="00AF4338"/>
    <w:rsid w:val="00AF7E85"/>
    <w:rsid w:val="00B00BD0"/>
    <w:rsid w:val="00B05A47"/>
    <w:rsid w:val="00B06CE6"/>
    <w:rsid w:val="00B109FE"/>
    <w:rsid w:val="00B1322E"/>
    <w:rsid w:val="00B13322"/>
    <w:rsid w:val="00B160C7"/>
    <w:rsid w:val="00B208DA"/>
    <w:rsid w:val="00B20D83"/>
    <w:rsid w:val="00B21D91"/>
    <w:rsid w:val="00B22744"/>
    <w:rsid w:val="00B24475"/>
    <w:rsid w:val="00B24881"/>
    <w:rsid w:val="00B303B0"/>
    <w:rsid w:val="00B30DB7"/>
    <w:rsid w:val="00B33A13"/>
    <w:rsid w:val="00B34ADF"/>
    <w:rsid w:val="00B356F1"/>
    <w:rsid w:val="00B35D04"/>
    <w:rsid w:val="00B4108B"/>
    <w:rsid w:val="00B41361"/>
    <w:rsid w:val="00B43378"/>
    <w:rsid w:val="00B44324"/>
    <w:rsid w:val="00B44341"/>
    <w:rsid w:val="00B443AC"/>
    <w:rsid w:val="00B4513C"/>
    <w:rsid w:val="00B461D5"/>
    <w:rsid w:val="00B46D54"/>
    <w:rsid w:val="00B475D7"/>
    <w:rsid w:val="00B4777F"/>
    <w:rsid w:val="00B477CD"/>
    <w:rsid w:val="00B505A6"/>
    <w:rsid w:val="00B508A1"/>
    <w:rsid w:val="00B5276E"/>
    <w:rsid w:val="00B530EA"/>
    <w:rsid w:val="00B53D24"/>
    <w:rsid w:val="00B53F82"/>
    <w:rsid w:val="00B549A3"/>
    <w:rsid w:val="00B573AB"/>
    <w:rsid w:val="00B57415"/>
    <w:rsid w:val="00B6036C"/>
    <w:rsid w:val="00B62160"/>
    <w:rsid w:val="00B62566"/>
    <w:rsid w:val="00B62B3E"/>
    <w:rsid w:val="00B63ED7"/>
    <w:rsid w:val="00B64C62"/>
    <w:rsid w:val="00B65A18"/>
    <w:rsid w:val="00B66A27"/>
    <w:rsid w:val="00B676E7"/>
    <w:rsid w:val="00B7084D"/>
    <w:rsid w:val="00B708CF"/>
    <w:rsid w:val="00B7556E"/>
    <w:rsid w:val="00B7684E"/>
    <w:rsid w:val="00B80490"/>
    <w:rsid w:val="00B81666"/>
    <w:rsid w:val="00B818E3"/>
    <w:rsid w:val="00B81C9A"/>
    <w:rsid w:val="00B81E9A"/>
    <w:rsid w:val="00B82F34"/>
    <w:rsid w:val="00B862B3"/>
    <w:rsid w:val="00B86685"/>
    <w:rsid w:val="00B867EA"/>
    <w:rsid w:val="00B86D59"/>
    <w:rsid w:val="00B86F94"/>
    <w:rsid w:val="00B87CE4"/>
    <w:rsid w:val="00B90421"/>
    <w:rsid w:val="00B91FCB"/>
    <w:rsid w:val="00B94D2A"/>
    <w:rsid w:val="00B95E5B"/>
    <w:rsid w:val="00BA00C6"/>
    <w:rsid w:val="00BA15D0"/>
    <w:rsid w:val="00BA2449"/>
    <w:rsid w:val="00BA3D5A"/>
    <w:rsid w:val="00BA4F63"/>
    <w:rsid w:val="00BA692A"/>
    <w:rsid w:val="00BB039A"/>
    <w:rsid w:val="00BB04D9"/>
    <w:rsid w:val="00BB2127"/>
    <w:rsid w:val="00BB2A94"/>
    <w:rsid w:val="00BB3844"/>
    <w:rsid w:val="00BB4B21"/>
    <w:rsid w:val="00BB5DC5"/>
    <w:rsid w:val="00BB659A"/>
    <w:rsid w:val="00BB738D"/>
    <w:rsid w:val="00BC0CE9"/>
    <w:rsid w:val="00BC14AF"/>
    <w:rsid w:val="00BC197C"/>
    <w:rsid w:val="00BC1E19"/>
    <w:rsid w:val="00BC423A"/>
    <w:rsid w:val="00BC5A09"/>
    <w:rsid w:val="00BC619A"/>
    <w:rsid w:val="00BC7EDE"/>
    <w:rsid w:val="00BD08E5"/>
    <w:rsid w:val="00BD12E8"/>
    <w:rsid w:val="00BD2DD9"/>
    <w:rsid w:val="00BD47DB"/>
    <w:rsid w:val="00BD61E5"/>
    <w:rsid w:val="00BD66F2"/>
    <w:rsid w:val="00BE0533"/>
    <w:rsid w:val="00BE2B52"/>
    <w:rsid w:val="00BE3191"/>
    <w:rsid w:val="00BE32F4"/>
    <w:rsid w:val="00BE3A63"/>
    <w:rsid w:val="00BE3F4C"/>
    <w:rsid w:val="00BE522F"/>
    <w:rsid w:val="00BE5922"/>
    <w:rsid w:val="00BE744C"/>
    <w:rsid w:val="00BE7455"/>
    <w:rsid w:val="00BF01A8"/>
    <w:rsid w:val="00BF07CE"/>
    <w:rsid w:val="00BF0D7A"/>
    <w:rsid w:val="00BF0F4E"/>
    <w:rsid w:val="00BF1E78"/>
    <w:rsid w:val="00BF39CE"/>
    <w:rsid w:val="00BF3C90"/>
    <w:rsid w:val="00BF6D35"/>
    <w:rsid w:val="00BF718E"/>
    <w:rsid w:val="00C01045"/>
    <w:rsid w:val="00C01262"/>
    <w:rsid w:val="00C02396"/>
    <w:rsid w:val="00C1099C"/>
    <w:rsid w:val="00C1144E"/>
    <w:rsid w:val="00C11A24"/>
    <w:rsid w:val="00C12608"/>
    <w:rsid w:val="00C13A16"/>
    <w:rsid w:val="00C13BE6"/>
    <w:rsid w:val="00C13F48"/>
    <w:rsid w:val="00C14883"/>
    <w:rsid w:val="00C21964"/>
    <w:rsid w:val="00C22FEC"/>
    <w:rsid w:val="00C23196"/>
    <w:rsid w:val="00C2432C"/>
    <w:rsid w:val="00C24D01"/>
    <w:rsid w:val="00C269AC"/>
    <w:rsid w:val="00C275DF"/>
    <w:rsid w:val="00C315E5"/>
    <w:rsid w:val="00C31679"/>
    <w:rsid w:val="00C342C6"/>
    <w:rsid w:val="00C35ACD"/>
    <w:rsid w:val="00C36A8C"/>
    <w:rsid w:val="00C37840"/>
    <w:rsid w:val="00C40942"/>
    <w:rsid w:val="00C41FDF"/>
    <w:rsid w:val="00C42BEC"/>
    <w:rsid w:val="00C43F76"/>
    <w:rsid w:val="00C467D0"/>
    <w:rsid w:val="00C47277"/>
    <w:rsid w:val="00C474AF"/>
    <w:rsid w:val="00C47E18"/>
    <w:rsid w:val="00C47FCD"/>
    <w:rsid w:val="00C513DD"/>
    <w:rsid w:val="00C52C8C"/>
    <w:rsid w:val="00C535FA"/>
    <w:rsid w:val="00C53815"/>
    <w:rsid w:val="00C53ECF"/>
    <w:rsid w:val="00C608C2"/>
    <w:rsid w:val="00C60FBF"/>
    <w:rsid w:val="00C62FFC"/>
    <w:rsid w:val="00C63111"/>
    <w:rsid w:val="00C63D90"/>
    <w:rsid w:val="00C65EC3"/>
    <w:rsid w:val="00C6732F"/>
    <w:rsid w:val="00C6738A"/>
    <w:rsid w:val="00C67DCA"/>
    <w:rsid w:val="00C74E18"/>
    <w:rsid w:val="00C75627"/>
    <w:rsid w:val="00C7761C"/>
    <w:rsid w:val="00C7795E"/>
    <w:rsid w:val="00C85850"/>
    <w:rsid w:val="00C863EC"/>
    <w:rsid w:val="00C87CB8"/>
    <w:rsid w:val="00C9021F"/>
    <w:rsid w:val="00C91746"/>
    <w:rsid w:val="00C94720"/>
    <w:rsid w:val="00C95525"/>
    <w:rsid w:val="00C96596"/>
    <w:rsid w:val="00CA1285"/>
    <w:rsid w:val="00CA18C2"/>
    <w:rsid w:val="00CA25E1"/>
    <w:rsid w:val="00CA3B0C"/>
    <w:rsid w:val="00CA4450"/>
    <w:rsid w:val="00CB0E82"/>
    <w:rsid w:val="00CB1154"/>
    <w:rsid w:val="00CB333D"/>
    <w:rsid w:val="00CC03DA"/>
    <w:rsid w:val="00CC195D"/>
    <w:rsid w:val="00CC1B32"/>
    <w:rsid w:val="00CC2FDC"/>
    <w:rsid w:val="00CC4733"/>
    <w:rsid w:val="00CC47C1"/>
    <w:rsid w:val="00CC7ABE"/>
    <w:rsid w:val="00CD0CB5"/>
    <w:rsid w:val="00CD180E"/>
    <w:rsid w:val="00CD2F60"/>
    <w:rsid w:val="00CD4EF3"/>
    <w:rsid w:val="00CD63BD"/>
    <w:rsid w:val="00CD6729"/>
    <w:rsid w:val="00CD6738"/>
    <w:rsid w:val="00CE0318"/>
    <w:rsid w:val="00CE05B3"/>
    <w:rsid w:val="00CE1A16"/>
    <w:rsid w:val="00CE1CC2"/>
    <w:rsid w:val="00CE34F2"/>
    <w:rsid w:val="00CE3F6D"/>
    <w:rsid w:val="00CE4083"/>
    <w:rsid w:val="00CE5ED0"/>
    <w:rsid w:val="00CE7347"/>
    <w:rsid w:val="00CF0C08"/>
    <w:rsid w:val="00CF12C4"/>
    <w:rsid w:val="00CF145B"/>
    <w:rsid w:val="00CF1B01"/>
    <w:rsid w:val="00CF1C9F"/>
    <w:rsid w:val="00CF31C8"/>
    <w:rsid w:val="00CF47B2"/>
    <w:rsid w:val="00CF5790"/>
    <w:rsid w:val="00CF5B9F"/>
    <w:rsid w:val="00CF73EB"/>
    <w:rsid w:val="00D00067"/>
    <w:rsid w:val="00D002B3"/>
    <w:rsid w:val="00D00396"/>
    <w:rsid w:val="00D022AB"/>
    <w:rsid w:val="00D02349"/>
    <w:rsid w:val="00D03457"/>
    <w:rsid w:val="00D03469"/>
    <w:rsid w:val="00D051D4"/>
    <w:rsid w:val="00D05FC1"/>
    <w:rsid w:val="00D0636B"/>
    <w:rsid w:val="00D10FAE"/>
    <w:rsid w:val="00D1281A"/>
    <w:rsid w:val="00D12B74"/>
    <w:rsid w:val="00D12F84"/>
    <w:rsid w:val="00D13033"/>
    <w:rsid w:val="00D15A12"/>
    <w:rsid w:val="00D15E50"/>
    <w:rsid w:val="00D166E3"/>
    <w:rsid w:val="00D201A6"/>
    <w:rsid w:val="00D20860"/>
    <w:rsid w:val="00D20D9D"/>
    <w:rsid w:val="00D20F8F"/>
    <w:rsid w:val="00D21473"/>
    <w:rsid w:val="00D21F60"/>
    <w:rsid w:val="00D23248"/>
    <w:rsid w:val="00D24DC8"/>
    <w:rsid w:val="00D30647"/>
    <w:rsid w:val="00D337C2"/>
    <w:rsid w:val="00D33D0E"/>
    <w:rsid w:val="00D356CE"/>
    <w:rsid w:val="00D37745"/>
    <w:rsid w:val="00D37762"/>
    <w:rsid w:val="00D40C34"/>
    <w:rsid w:val="00D4372F"/>
    <w:rsid w:val="00D45474"/>
    <w:rsid w:val="00D506EE"/>
    <w:rsid w:val="00D527C1"/>
    <w:rsid w:val="00D52D08"/>
    <w:rsid w:val="00D549E9"/>
    <w:rsid w:val="00D57EB9"/>
    <w:rsid w:val="00D60262"/>
    <w:rsid w:val="00D63F93"/>
    <w:rsid w:val="00D66859"/>
    <w:rsid w:val="00D702F9"/>
    <w:rsid w:val="00D7128F"/>
    <w:rsid w:val="00D713C9"/>
    <w:rsid w:val="00D73435"/>
    <w:rsid w:val="00D73A1E"/>
    <w:rsid w:val="00D73CD2"/>
    <w:rsid w:val="00D74561"/>
    <w:rsid w:val="00D749F2"/>
    <w:rsid w:val="00D7568D"/>
    <w:rsid w:val="00D75874"/>
    <w:rsid w:val="00D75A04"/>
    <w:rsid w:val="00D776DB"/>
    <w:rsid w:val="00D77D12"/>
    <w:rsid w:val="00D80248"/>
    <w:rsid w:val="00D806D5"/>
    <w:rsid w:val="00D8226C"/>
    <w:rsid w:val="00D82AA4"/>
    <w:rsid w:val="00D832C9"/>
    <w:rsid w:val="00D8609F"/>
    <w:rsid w:val="00D86568"/>
    <w:rsid w:val="00D8763A"/>
    <w:rsid w:val="00D902CB"/>
    <w:rsid w:val="00D9047C"/>
    <w:rsid w:val="00D916C0"/>
    <w:rsid w:val="00D93DDC"/>
    <w:rsid w:val="00D93E51"/>
    <w:rsid w:val="00D94549"/>
    <w:rsid w:val="00D97D26"/>
    <w:rsid w:val="00DA0A30"/>
    <w:rsid w:val="00DA43B4"/>
    <w:rsid w:val="00DA4F7B"/>
    <w:rsid w:val="00DA524B"/>
    <w:rsid w:val="00DA5370"/>
    <w:rsid w:val="00DA59FF"/>
    <w:rsid w:val="00DB1F25"/>
    <w:rsid w:val="00DB3C83"/>
    <w:rsid w:val="00DB3FE9"/>
    <w:rsid w:val="00DB47AD"/>
    <w:rsid w:val="00DB73FC"/>
    <w:rsid w:val="00DB7DFA"/>
    <w:rsid w:val="00DC0DDF"/>
    <w:rsid w:val="00DC2460"/>
    <w:rsid w:val="00DC295B"/>
    <w:rsid w:val="00DC2A74"/>
    <w:rsid w:val="00DC5353"/>
    <w:rsid w:val="00DC5AD6"/>
    <w:rsid w:val="00DC762A"/>
    <w:rsid w:val="00DC7BDA"/>
    <w:rsid w:val="00DC7C3B"/>
    <w:rsid w:val="00DD479F"/>
    <w:rsid w:val="00DE297F"/>
    <w:rsid w:val="00DE60D8"/>
    <w:rsid w:val="00DE7462"/>
    <w:rsid w:val="00DE7E53"/>
    <w:rsid w:val="00DF0204"/>
    <w:rsid w:val="00DF0BE5"/>
    <w:rsid w:val="00DF12FD"/>
    <w:rsid w:val="00DF13AD"/>
    <w:rsid w:val="00DF13F0"/>
    <w:rsid w:val="00DF3E74"/>
    <w:rsid w:val="00DF50D6"/>
    <w:rsid w:val="00DF7536"/>
    <w:rsid w:val="00DF7CA7"/>
    <w:rsid w:val="00DF7E5F"/>
    <w:rsid w:val="00E0108F"/>
    <w:rsid w:val="00E0270C"/>
    <w:rsid w:val="00E0292E"/>
    <w:rsid w:val="00E03BE2"/>
    <w:rsid w:val="00E07450"/>
    <w:rsid w:val="00E07F05"/>
    <w:rsid w:val="00E11E02"/>
    <w:rsid w:val="00E11ED9"/>
    <w:rsid w:val="00E12890"/>
    <w:rsid w:val="00E15FDC"/>
    <w:rsid w:val="00E16AFF"/>
    <w:rsid w:val="00E16B3B"/>
    <w:rsid w:val="00E1764E"/>
    <w:rsid w:val="00E21046"/>
    <w:rsid w:val="00E2200E"/>
    <w:rsid w:val="00E23B13"/>
    <w:rsid w:val="00E23E8C"/>
    <w:rsid w:val="00E2446D"/>
    <w:rsid w:val="00E25630"/>
    <w:rsid w:val="00E2648C"/>
    <w:rsid w:val="00E26572"/>
    <w:rsid w:val="00E27788"/>
    <w:rsid w:val="00E27E0C"/>
    <w:rsid w:val="00E318A6"/>
    <w:rsid w:val="00E32E56"/>
    <w:rsid w:val="00E33506"/>
    <w:rsid w:val="00E340C7"/>
    <w:rsid w:val="00E34A75"/>
    <w:rsid w:val="00E34D35"/>
    <w:rsid w:val="00E3648B"/>
    <w:rsid w:val="00E3776D"/>
    <w:rsid w:val="00E45189"/>
    <w:rsid w:val="00E45AF7"/>
    <w:rsid w:val="00E4655E"/>
    <w:rsid w:val="00E46FDD"/>
    <w:rsid w:val="00E47669"/>
    <w:rsid w:val="00E5076A"/>
    <w:rsid w:val="00E5090C"/>
    <w:rsid w:val="00E523CB"/>
    <w:rsid w:val="00E52454"/>
    <w:rsid w:val="00E53CF6"/>
    <w:rsid w:val="00E53DD1"/>
    <w:rsid w:val="00E55586"/>
    <w:rsid w:val="00E55C46"/>
    <w:rsid w:val="00E562FD"/>
    <w:rsid w:val="00E5708E"/>
    <w:rsid w:val="00E60F61"/>
    <w:rsid w:val="00E61DC3"/>
    <w:rsid w:val="00E638A5"/>
    <w:rsid w:val="00E72140"/>
    <w:rsid w:val="00E72F26"/>
    <w:rsid w:val="00E747D9"/>
    <w:rsid w:val="00E8164B"/>
    <w:rsid w:val="00E83AB6"/>
    <w:rsid w:val="00E8413D"/>
    <w:rsid w:val="00E8477D"/>
    <w:rsid w:val="00E913B9"/>
    <w:rsid w:val="00E916D4"/>
    <w:rsid w:val="00E92619"/>
    <w:rsid w:val="00E926D8"/>
    <w:rsid w:val="00E934B7"/>
    <w:rsid w:val="00E94862"/>
    <w:rsid w:val="00E95019"/>
    <w:rsid w:val="00E9640E"/>
    <w:rsid w:val="00E967C7"/>
    <w:rsid w:val="00E97369"/>
    <w:rsid w:val="00E97FF7"/>
    <w:rsid w:val="00EA0DF5"/>
    <w:rsid w:val="00EA1A7A"/>
    <w:rsid w:val="00EA45DF"/>
    <w:rsid w:val="00EA4F43"/>
    <w:rsid w:val="00EA5150"/>
    <w:rsid w:val="00EA5AA7"/>
    <w:rsid w:val="00EA7DB5"/>
    <w:rsid w:val="00EB11D7"/>
    <w:rsid w:val="00EB1D22"/>
    <w:rsid w:val="00EB22BF"/>
    <w:rsid w:val="00EB48F1"/>
    <w:rsid w:val="00EB4AC5"/>
    <w:rsid w:val="00EB4DA1"/>
    <w:rsid w:val="00EC0188"/>
    <w:rsid w:val="00EC15E7"/>
    <w:rsid w:val="00EC1E5D"/>
    <w:rsid w:val="00EC2D33"/>
    <w:rsid w:val="00EC42EE"/>
    <w:rsid w:val="00EC5EC2"/>
    <w:rsid w:val="00EC5FE5"/>
    <w:rsid w:val="00ED04ED"/>
    <w:rsid w:val="00ED0646"/>
    <w:rsid w:val="00ED0C4B"/>
    <w:rsid w:val="00ED1C39"/>
    <w:rsid w:val="00ED7791"/>
    <w:rsid w:val="00EE1531"/>
    <w:rsid w:val="00EE6A62"/>
    <w:rsid w:val="00EF32A1"/>
    <w:rsid w:val="00EF3FDB"/>
    <w:rsid w:val="00EF4930"/>
    <w:rsid w:val="00EF62A8"/>
    <w:rsid w:val="00EF7459"/>
    <w:rsid w:val="00EF7F03"/>
    <w:rsid w:val="00F01FC8"/>
    <w:rsid w:val="00F02ED0"/>
    <w:rsid w:val="00F03D1E"/>
    <w:rsid w:val="00F05327"/>
    <w:rsid w:val="00F05637"/>
    <w:rsid w:val="00F05857"/>
    <w:rsid w:val="00F05E29"/>
    <w:rsid w:val="00F074D3"/>
    <w:rsid w:val="00F1055F"/>
    <w:rsid w:val="00F11A1C"/>
    <w:rsid w:val="00F15C23"/>
    <w:rsid w:val="00F201B9"/>
    <w:rsid w:val="00F2038A"/>
    <w:rsid w:val="00F20AAB"/>
    <w:rsid w:val="00F2181F"/>
    <w:rsid w:val="00F21AD5"/>
    <w:rsid w:val="00F21BFA"/>
    <w:rsid w:val="00F22282"/>
    <w:rsid w:val="00F22C1C"/>
    <w:rsid w:val="00F22F1E"/>
    <w:rsid w:val="00F262A2"/>
    <w:rsid w:val="00F27480"/>
    <w:rsid w:val="00F30027"/>
    <w:rsid w:val="00F30690"/>
    <w:rsid w:val="00F317F9"/>
    <w:rsid w:val="00F32FCC"/>
    <w:rsid w:val="00F368FF"/>
    <w:rsid w:val="00F4113C"/>
    <w:rsid w:val="00F43E4E"/>
    <w:rsid w:val="00F446BC"/>
    <w:rsid w:val="00F446FB"/>
    <w:rsid w:val="00F44A24"/>
    <w:rsid w:val="00F44A76"/>
    <w:rsid w:val="00F45F16"/>
    <w:rsid w:val="00F50F09"/>
    <w:rsid w:val="00F51B60"/>
    <w:rsid w:val="00F52816"/>
    <w:rsid w:val="00F570BD"/>
    <w:rsid w:val="00F5723E"/>
    <w:rsid w:val="00F60F40"/>
    <w:rsid w:val="00F6241D"/>
    <w:rsid w:val="00F626AE"/>
    <w:rsid w:val="00F63211"/>
    <w:rsid w:val="00F6661E"/>
    <w:rsid w:val="00F6723F"/>
    <w:rsid w:val="00F6751F"/>
    <w:rsid w:val="00F70064"/>
    <w:rsid w:val="00F70DA7"/>
    <w:rsid w:val="00F717EE"/>
    <w:rsid w:val="00F72293"/>
    <w:rsid w:val="00F77578"/>
    <w:rsid w:val="00F816BF"/>
    <w:rsid w:val="00F833F5"/>
    <w:rsid w:val="00F84837"/>
    <w:rsid w:val="00F854F2"/>
    <w:rsid w:val="00F862C5"/>
    <w:rsid w:val="00F86CC0"/>
    <w:rsid w:val="00F90C2A"/>
    <w:rsid w:val="00F92C90"/>
    <w:rsid w:val="00F93A84"/>
    <w:rsid w:val="00F951A7"/>
    <w:rsid w:val="00F95550"/>
    <w:rsid w:val="00FA03F7"/>
    <w:rsid w:val="00FA0CA7"/>
    <w:rsid w:val="00FA24D7"/>
    <w:rsid w:val="00FA3138"/>
    <w:rsid w:val="00FA3E53"/>
    <w:rsid w:val="00FA48FF"/>
    <w:rsid w:val="00FA650A"/>
    <w:rsid w:val="00FB08FB"/>
    <w:rsid w:val="00FB235C"/>
    <w:rsid w:val="00FB2758"/>
    <w:rsid w:val="00FB63BF"/>
    <w:rsid w:val="00FB7073"/>
    <w:rsid w:val="00FC1849"/>
    <w:rsid w:val="00FC53B1"/>
    <w:rsid w:val="00FD0FC9"/>
    <w:rsid w:val="00FD2ADD"/>
    <w:rsid w:val="00FD3095"/>
    <w:rsid w:val="00FD3777"/>
    <w:rsid w:val="00FD39E7"/>
    <w:rsid w:val="00FD3C59"/>
    <w:rsid w:val="00FD5148"/>
    <w:rsid w:val="00FE060D"/>
    <w:rsid w:val="00FE12ED"/>
    <w:rsid w:val="00FE7509"/>
    <w:rsid w:val="00FF2C2D"/>
    <w:rsid w:val="00FF32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712B"/>
  <w15:docId w15:val="{607FACDD-868D-A94F-9411-1592769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2A94"/>
    <w:pPr>
      <w:spacing w:line="280" w:lineRule="atLeast"/>
    </w:pPr>
    <w:rPr>
      <w:rFonts w:ascii="Arial" w:hAnsi="Arial" w:cs="Arial"/>
      <w:lang w:val="de-CH" w:eastAsia="zh-TW"/>
    </w:rPr>
  </w:style>
  <w:style w:type="paragraph" w:styleId="berschrift1">
    <w:name w:val="heading 1"/>
    <w:basedOn w:val="Standard"/>
    <w:next w:val="Standard"/>
    <w:qFormat/>
    <w:rsid w:val="00336E86"/>
    <w:pPr>
      <w:keepNext/>
      <w:numPr>
        <w:numId w:val="15"/>
      </w:numPr>
      <w:spacing w:before="160" w:after="160"/>
      <w:outlineLvl w:val="0"/>
    </w:pPr>
    <w:rPr>
      <w:b/>
      <w:bCs/>
      <w:kern w:val="32"/>
      <w:sz w:val="26"/>
    </w:rPr>
  </w:style>
  <w:style w:type="paragraph" w:styleId="berschrift2">
    <w:name w:val="heading 2"/>
    <w:basedOn w:val="Standard"/>
    <w:next w:val="Standard"/>
    <w:qFormat/>
    <w:rsid w:val="00336E86"/>
    <w:pPr>
      <w:keepNext/>
      <w:numPr>
        <w:ilvl w:val="1"/>
        <w:numId w:val="15"/>
      </w:numPr>
      <w:outlineLvl w:val="1"/>
    </w:pPr>
    <w:rPr>
      <w:b/>
      <w:bCs/>
    </w:rPr>
  </w:style>
  <w:style w:type="paragraph" w:styleId="berschrift3">
    <w:name w:val="heading 3"/>
    <w:basedOn w:val="Standard"/>
    <w:next w:val="Standard"/>
    <w:qFormat/>
    <w:rsid w:val="00336E86"/>
    <w:pPr>
      <w:keepNext/>
      <w:numPr>
        <w:ilvl w:val="2"/>
        <w:numId w:val="15"/>
      </w:numPr>
      <w:outlineLvl w:val="2"/>
    </w:pPr>
    <w:rPr>
      <w:b/>
      <w:bCs/>
    </w:rPr>
  </w:style>
  <w:style w:type="paragraph" w:styleId="berschrift4">
    <w:name w:val="heading 4"/>
    <w:basedOn w:val="Standard"/>
    <w:next w:val="Standard"/>
    <w:link w:val="berschrift4Zchn"/>
    <w:qFormat/>
    <w:rsid w:val="00336E86"/>
    <w:pPr>
      <w:keepNext/>
      <w:numPr>
        <w:ilvl w:val="3"/>
        <w:numId w:val="15"/>
      </w:numPr>
      <w:outlineLvl w:val="3"/>
    </w:pPr>
    <w:rPr>
      <w:b/>
      <w:bCs/>
    </w:rPr>
  </w:style>
  <w:style w:type="paragraph" w:styleId="berschrift5">
    <w:name w:val="heading 5"/>
    <w:basedOn w:val="Standard"/>
    <w:next w:val="Standard"/>
    <w:link w:val="berschrift5Zchn"/>
    <w:qFormat/>
    <w:rsid w:val="00336E86"/>
    <w:pPr>
      <w:numPr>
        <w:ilvl w:val="4"/>
        <w:numId w:val="15"/>
      </w:numPr>
      <w:outlineLvl w:val="4"/>
    </w:pPr>
    <w:rPr>
      <w:b/>
      <w:bCs/>
    </w:rPr>
  </w:style>
  <w:style w:type="paragraph" w:styleId="berschrift6">
    <w:name w:val="heading 6"/>
    <w:basedOn w:val="Standard"/>
    <w:next w:val="Standard"/>
    <w:link w:val="berschrift6Zchn"/>
    <w:qFormat/>
    <w:rsid w:val="00336E86"/>
    <w:pPr>
      <w:numPr>
        <w:ilvl w:val="5"/>
        <w:numId w:val="15"/>
      </w:num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23248"/>
  </w:style>
  <w:style w:type="paragraph" w:styleId="Kopfzeile">
    <w:name w:val="header"/>
    <w:basedOn w:val="Standard"/>
    <w:rsid w:val="00336E86"/>
    <w:pPr>
      <w:tabs>
        <w:tab w:val="center" w:pos="4536"/>
        <w:tab w:val="right" w:pos="9072"/>
      </w:tabs>
    </w:pPr>
  </w:style>
  <w:style w:type="paragraph" w:styleId="Fuzeile">
    <w:name w:val="footer"/>
    <w:aliases w:val="97P_WWF_Fusszeile"/>
    <w:basedOn w:val="Standard"/>
    <w:rsid w:val="00336E86"/>
    <w:pPr>
      <w:tabs>
        <w:tab w:val="right" w:pos="9015"/>
      </w:tabs>
      <w:spacing w:line="180" w:lineRule="exact"/>
    </w:pPr>
    <w:rPr>
      <w:sz w:val="15"/>
      <w:szCs w:val="15"/>
    </w:rPr>
  </w:style>
  <w:style w:type="table" w:customStyle="1" w:styleId="Tabellengitternetz">
    <w:name w:val="Tabellengitternetz"/>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2A5F29"/>
    <w:rPr>
      <w:b w:val="0"/>
      <w:bCs w:val="0"/>
    </w:rPr>
  </w:style>
  <w:style w:type="paragraph" w:customStyle="1" w:styleId="00KWWFStandard">
    <w:name w:val="00K_WWF_Standard"/>
    <w:basedOn w:val="Standard"/>
    <w:qFormat/>
    <w:rsid w:val="00336E86"/>
  </w:style>
  <w:style w:type="paragraph" w:customStyle="1" w:styleId="01KWWFLauftext">
    <w:name w:val="01K_WWF_Lauftext"/>
    <w:basedOn w:val="Standard"/>
    <w:qFormat/>
    <w:rsid w:val="00336E86"/>
    <w:pPr>
      <w:spacing w:after="280"/>
      <w:jc w:val="both"/>
    </w:pPr>
  </w:style>
  <w:style w:type="paragraph" w:customStyle="1" w:styleId="02KWWFLead">
    <w:name w:val="02K_WWF_Lead"/>
    <w:basedOn w:val="Standard"/>
    <w:rsid w:val="00336E86"/>
    <w:pPr>
      <w:spacing w:before="280" w:after="280"/>
      <w:jc w:val="both"/>
    </w:pPr>
    <w:rPr>
      <w:b/>
      <w:bCs/>
    </w:rPr>
  </w:style>
  <w:style w:type="paragraph" w:customStyle="1" w:styleId="03KWWFAufzStrichohneAbstand">
    <w:name w:val="03K_WWF_Aufz_Strich_ohne_Abstand"/>
    <w:basedOn w:val="Standard"/>
    <w:qFormat/>
    <w:rsid w:val="00D03457"/>
    <w:pPr>
      <w:numPr>
        <w:numId w:val="19"/>
      </w:numPr>
      <w:tabs>
        <w:tab w:val="left" w:pos="284"/>
      </w:tabs>
      <w:spacing w:after="280"/>
      <w:ind w:left="284" w:hanging="284"/>
      <w:contextualSpacing/>
    </w:pPr>
  </w:style>
  <w:style w:type="paragraph" w:customStyle="1" w:styleId="04KWWFAufzStrichmitAbstand">
    <w:name w:val="04K_WWF_Aufz_Strich_mit_Abstand"/>
    <w:basedOn w:val="01KWWFLauftext"/>
    <w:qFormat/>
    <w:rsid w:val="00336E86"/>
    <w:pPr>
      <w:numPr>
        <w:numId w:val="8"/>
      </w:numPr>
    </w:pPr>
  </w:style>
  <w:style w:type="paragraph" w:customStyle="1" w:styleId="05KWWFAufzZahlohneAbstand">
    <w:name w:val="05K_WWF_Aufz_Zahl_ohne_Abstand"/>
    <w:basedOn w:val="01KWWFLauftext"/>
    <w:qFormat/>
    <w:rsid w:val="00E11ED9"/>
    <w:pPr>
      <w:numPr>
        <w:numId w:val="23"/>
      </w:numPr>
      <w:tabs>
        <w:tab w:val="left" w:pos="284"/>
      </w:tabs>
      <w:ind w:left="284" w:hanging="284"/>
      <w:contextualSpacing/>
    </w:pPr>
  </w:style>
  <w:style w:type="paragraph" w:customStyle="1" w:styleId="06KWWFAufzZahlmitAbstand">
    <w:name w:val="06K_WWF_Aufz_Zahl_mit_Abstand"/>
    <w:basedOn w:val="01KWWFLauftext"/>
    <w:qFormat/>
    <w:rsid w:val="00336E86"/>
    <w:pPr>
      <w:numPr>
        <w:numId w:val="9"/>
      </w:numPr>
    </w:pPr>
  </w:style>
  <w:style w:type="paragraph" w:customStyle="1" w:styleId="10KWWFberschrift1num">
    <w:name w:val="10K_WWF_Überschrift1_num"/>
    <w:basedOn w:val="Standard"/>
    <w:qFormat/>
    <w:rsid w:val="00336E86"/>
    <w:pPr>
      <w:numPr>
        <w:numId w:val="7"/>
      </w:numPr>
      <w:spacing w:before="400" w:after="80"/>
      <w:outlineLvl w:val="0"/>
    </w:pPr>
    <w:rPr>
      <w:b/>
      <w:sz w:val="26"/>
    </w:rPr>
  </w:style>
  <w:style w:type="paragraph" w:customStyle="1" w:styleId="11KWWFberschrift1unnum">
    <w:name w:val="11K_WWF_Überschrift1_unnum"/>
    <w:basedOn w:val="10KWWFberschrift1num"/>
    <w:next w:val="01KWWFLauftext"/>
    <w:qFormat/>
    <w:rsid w:val="00336E86"/>
    <w:pPr>
      <w:numPr>
        <w:numId w:val="0"/>
      </w:numPr>
    </w:pPr>
  </w:style>
  <w:style w:type="paragraph" w:customStyle="1" w:styleId="20KWWFberschrift2num">
    <w:name w:val="20K_WWF_Überschrift2_num"/>
    <w:basedOn w:val="Standard"/>
    <w:next w:val="01KWWFLauftext"/>
    <w:qFormat/>
    <w:rsid w:val="00336E86"/>
    <w:pPr>
      <w:numPr>
        <w:ilvl w:val="1"/>
        <w:numId w:val="7"/>
      </w:numPr>
      <w:spacing w:before="80" w:after="80"/>
    </w:pPr>
    <w:rPr>
      <w:b/>
      <w:sz w:val="22"/>
    </w:rPr>
  </w:style>
  <w:style w:type="paragraph" w:customStyle="1" w:styleId="21KWWFberschrift2unnum">
    <w:name w:val="21K_WWF_Überschrift2_unnum"/>
    <w:basedOn w:val="20KWWFberschrift2num"/>
    <w:next w:val="01KWWFLauftext"/>
    <w:qFormat/>
    <w:rsid w:val="00336E86"/>
    <w:pPr>
      <w:numPr>
        <w:ilvl w:val="0"/>
        <w:numId w:val="0"/>
      </w:numPr>
    </w:pPr>
  </w:style>
  <w:style w:type="paragraph" w:customStyle="1" w:styleId="30KWWFberschrift3num">
    <w:name w:val="30K_WWF_Überschrift3_num"/>
    <w:basedOn w:val="Standard"/>
    <w:next w:val="01KWWFLauftext"/>
    <w:qFormat/>
    <w:rsid w:val="00336E86"/>
    <w:pPr>
      <w:numPr>
        <w:ilvl w:val="2"/>
        <w:numId w:val="7"/>
      </w:numPr>
      <w:spacing w:after="80"/>
    </w:pPr>
    <w:rPr>
      <w:b/>
    </w:rPr>
  </w:style>
  <w:style w:type="paragraph" w:customStyle="1" w:styleId="31KWWFberschrift3unnum">
    <w:name w:val="31K_WWF_Überschrift3_unnum"/>
    <w:basedOn w:val="30KWWFberschrift3num"/>
    <w:next w:val="01KWWFLauftext"/>
    <w:qFormat/>
    <w:rsid w:val="00336E86"/>
    <w:pPr>
      <w:numPr>
        <w:ilvl w:val="0"/>
        <w:numId w:val="0"/>
      </w:numPr>
    </w:pPr>
  </w:style>
  <w:style w:type="numbering" w:customStyle="1" w:styleId="40KWWFAufzhlungStriche">
    <w:name w:val="40K_WWF_Aufzählung_Striche"/>
    <w:basedOn w:val="KeineListe"/>
    <w:rsid w:val="00336E86"/>
    <w:pPr>
      <w:numPr>
        <w:numId w:val="8"/>
      </w:numPr>
    </w:pPr>
  </w:style>
  <w:style w:type="numbering" w:customStyle="1" w:styleId="41KWWFAufzhlungZahlen">
    <w:name w:val="41K_WWF_Aufzählung_Zahlen"/>
    <w:basedOn w:val="40KWWFAufzhlungStriche"/>
    <w:rsid w:val="00336E86"/>
    <w:pPr>
      <w:numPr>
        <w:numId w:val="9"/>
      </w:numPr>
    </w:pPr>
  </w:style>
  <w:style w:type="table" w:customStyle="1" w:styleId="50KWWFTabelle">
    <w:name w:val="50K_WWF_Tabelle"/>
    <w:basedOn w:val="NormaleTabelle"/>
    <w:rsid w:val="00336E86"/>
    <w:tblPr>
      <w:tblBorders>
        <w:bottom w:val="single" w:sz="2" w:space="0" w:color="auto"/>
        <w:insideH w:val="single" w:sz="2" w:space="0" w:color="auto"/>
        <w:insideV w:val="single" w:sz="2" w:space="0" w:color="auto"/>
      </w:tblBorders>
      <w:tblCellMar>
        <w:left w:w="0" w:type="dxa"/>
      </w:tblCellMar>
    </w:tblPr>
  </w:style>
  <w:style w:type="table" w:customStyle="1" w:styleId="51KWWFTabelleProtokollkopf">
    <w:name w:val="51K_WWF_Tabelle_Protokollkopf"/>
    <w:basedOn w:val="50KWWFTabelle"/>
    <w:rsid w:val="00336E86"/>
    <w:tblPr>
      <w:tblInd w:w="-1134" w:type="dxa"/>
      <w:tblBorders>
        <w:top w:val="single" w:sz="4" w:space="0" w:color="auto"/>
        <w:bottom w:val="single" w:sz="4" w:space="0" w:color="auto"/>
        <w:insideH w:val="none" w:sz="0" w:space="0" w:color="auto"/>
        <w:insideV w:val="none" w:sz="0" w:space="0" w:color="auto"/>
      </w:tblBorders>
    </w:tblPr>
  </w:style>
  <w:style w:type="paragraph" w:customStyle="1" w:styleId="53KWWFTabellentext">
    <w:name w:val="53K_WWF_Tabellentext"/>
    <w:basedOn w:val="Standard"/>
    <w:qFormat/>
    <w:rsid w:val="00336E86"/>
    <w:pPr>
      <w:spacing w:after="60"/>
      <w:ind w:left="113"/>
      <w:contextualSpacing/>
    </w:pPr>
  </w:style>
  <w:style w:type="paragraph" w:customStyle="1" w:styleId="52KWWFTabellentitel">
    <w:name w:val="52K_WWF_Tabellentitel"/>
    <w:basedOn w:val="53KWWFTabellentext"/>
    <w:next w:val="53KWWFTabellentext"/>
    <w:qFormat/>
    <w:rsid w:val="00336E86"/>
    <w:rPr>
      <w:b/>
    </w:rPr>
  </w:style>
  <w:style w:type="paragraph" w:customStyle="1" w:styleId="54KWWFTabellentextlinks">
    <w:name w:val="54K_WWF_Tabellentext_links"/>
    <w:basedOn w:val="53KWWFTabellentext"/>
    <w:qFormat/>
    <w:rsid w:val="00336E86"/>
    <w:pPr>
      <w:ind w:left="0"/>
    </w:pPr>
  </w:style>
  <w:style w:type="paragraph" w:customStyle="1" w:styleId="55KWWFDatuminTabelle">
    <w:name w:val="55K_WWF_Datum_in_Tabelle"/>
    <w:basedOn w:val="53KWWFTabellentext"/>
    <w:qFormat/>
    <w:rsid w:val="00336E86"/>
  </w:style>
  <w:style w:type="paragraph" w:customStyle="1" w:styleId="56KWWFBetreffinTabelle">
    <w:name w:val="56K_WWF_Betreff_in_Tabelle"/>
    <w:basedOn w:val="53KWWFTabellentext"/>
    <w:qFormat/>
    <w:rsid w:val="00336E86"/>
    <w:pPr>
      <w:spacing w:before="120" w:after="120"/>
    </w:pPr>
    <w:rPr>
      <w:b/>
      <w:sz w:val="24"/>
    </w:rPr>
  </w:style>
  <w:style w:type="paragraph" w:customStyle="1" w:styleId="63KWWFkleineTabInhalte">
    <w:name w:val="63K_WWF_kleine_TabInhalte"/>
    <w:basedOn w:val="Standard"/>
    <w:qFormat/>
    <w:rsid w:val="00336E86"/>
    <w:pPr>
      <w:keepNext/>
      <w:keepLines/>
      <w:spacing w:before="40" w:after="40" w:line="200" w:lineRule="atLeast"/>
      <w:ind w:left="113"/>
    </w:pPr>
    <w:rPr>
      <w:sz w:val="15"/>
    </w:rPr>
  </w:style>
  <w:style w:type="paragraph" w:customStyle="1" w:styleId="65KWWFkleineTabInhalterechts">
    <w:name w:val="65K_WWF_kleine_TabInhalte_rechts"/>
    <w:basedOn w:val="63KWWFkleineTabInhalte"/>
    <w:rsid w:val="00336E86"/>
    <w:pPr>
      <w:jc w:val="right"/>
    </w:pPr>
    <w:rPr>
      <w:szCs w:val="15"/>
    </w:rPr>
  </w:style>
  <w:style w:type="paragraph" w:customStyle="1" w:styleId="57KWWFAttributspalte">
    <w:name w:val="57K_WWF_Attributspalte"/>
    <w:basedOn w:val="65KWWFkleineTabInhalterechts"/>
    <w:qFormat/>
    <w:rsid w:val="00336E86"/>
    <w:pPr>
      <w:spacing w:before="0" w:after="0" w:line="280" w:lineRule="atLeast"/>
      <w:ind w:left="57"/>
    </w:pPr>
  </w:style>
  <w:style w:type="paragraph" w:customStyle="1" w:styleId="60KWWFkleineSpaltenberschrift">
    <w:name w:val="60K_WWF_kleine_Spaltenüberschrift"/>
    <w:basedOn w:val="63KWWFkleineTabInhalte"/>
    <w:rsid w:val="00336E86"/>
    <w:pPr>
      <w:spacing w:after="200"/>
    </w:pPr>
  </w:style>
  <w:style w:type="paragraph" w:customStyle="1" w:styleId="61KWWFkleineSpaltenberschriftlinks">
    <w:name w:val="61K_WWF_kleine_Spaltenüberschrift_links"/>
    <w:basedOn w:val="60KWWFkleineSpaltenberschrift"/>
    <w:rsid w:val="00336E86"/>
    <w:pPr>
      <w:spacing w:after="160"/>
      <w:ind w:left="0"/>
    </w:pPr>
  </w:style>
  <w:style w:type="paragraph" w:customStyle="1" w:styleId="62KWWFkleineSpaltenberschriftrechts">
    <w:name w:val="62K_WWF_kleine_Spaltenüberschrift_rechts"/>
    <w:basedOn w:val="60KWWFkleineSpaltenberschrift"/>
    <w:qFormat/>
    <w:rsid w:val="00336E86"/>
    <w:pPr>
      <w:jc w:val="right"/>
    </w:pPr>
  </w:style>
  <w:style w:type="paragraph" w:customStyle="1" w:styleId="64KWWFkleineTabInhaltelinks">
    <w:name w:val="64K_WWF_kleine_TabInhalte_links"/>
    <w:basedOn w:val="63KWWFkleineTabInhalte"/>
    <w:next w:val="65KWWFkleineTabInhalterechts"/>
    <w:qFormat/>
    <w:rsid w:val="00336E86"/>
    <w:pPr>
      <w:ind w:left="0"/>
    </w:pPr>
  </w:style>
  <w:style w:type="paragraph" w:customStyle="1" w:styleId="80KWWFBriefadresse">
    <w:name w:val="80K_WWF_Briefadresse"/>
    <w:basedOn w:val="00KWWFStandard"/>
    <w:rsid w:val="00336E86"/>
    <w:pPr>
      <w:spacing w:line="220" w:lineRule="atLeast"/>
      <w:ind w:right="1985"/>
    </w:pPr>
    <w:rPr>
      <w:sz w:val="18"/>
      <w:szCs w:val="18"/>
    </w:rPr>
  </w:style>
  <w:style w:type="paragraph" w:customStyle="1" w:styleId="81KWWFBriefBetreff">
    <w:name w:val="81K_WWF_BriefBetreff"/>
    <w:basedOn w:val="01KWWFLauftext"/>
    <w:rsid w:val="00336E86"/>
    <w:rPr>
      <w:b/>
    </w:rPr>
  </w:style>
  <w:style w:type="paragraph" w:customStyle="1" w:styleId="82KWWFBriefUnterschrift">
    <w:name w:val="82K_WWF_BriefUnterschrift"/>
    <w:basedOn w:val="00KWWFStandard"/>
    <w:rsid w:val="00336E86"/>
    <w:pPr>
      <w:spacing w:before="840"/>
    </w:pPr>
  </w:style>
  <w:style w:type="paragraph" w:customStyle="1" w:styleId="83KWWFBriefAbsenderzeile">
    <w:name w:val="83K_WWF_BriefAbsenderzeile"/>
    <w:basedOn w:val="00KWWFStandard"/>
    <w:rsid w:val="00336E86"/>
    <w:pPr>
      <w:spacing w:line="180" w:lineRule="exact"/>
    </w:pPr>
    <w:rPr>
      <w:sz w:val="14"/>
      <w:szCs w:val="14"/>
    </w:rPr>
  </w:style>
  <w:style w:type="paragraph" w:customStyle="1" w:styleId="90KWWFUniversittseinheit">
    <w:name w:val="90K_WWF_Universitätseinheit"/>
    <w:basedOn w:val="Standard"/>
    <w:rsid w:val="00336E86"/>
    <w:pPr>
      <w:spacing w:line="240" w:lineRule="exact"/>
    </w:pPr>
    <w:rPr>
      <w:b/>
      <w:bCs/>
    </w:rPr>
  </w:style>
  <w:style w:type="paragraph" w:customStyle="1" w:styleId="91KWWFAbsender">
    <w:name w:val="91K_WWF_Absender"/>
    <w:basedOn w:val="Standard"/>
    <w:rsid w:val="00336E86"/>
    <w:pPr>
      <w:spacing w:line="180" w:lineRule="exact"/>
    </w:pPr>
    <w:rPr>
      <w:sz w:val="15"/>
      <w:szCs w:val="15"/>
    </w:rPr>
  </w:style>
  <w:style w:type="paragraph" w:customStyle="1" w:styleId="92KWWFDatum">
    <w:name w:val="92K_WWF_Datum"/>
    <w:basedOn w:val="Standard"/>
    <w:qFormat/>
    <w:rsid w:val="00336E86"/>
    <w:pPr>
      <w:spacing w:after="640"/>
    </w:pPr>
  </w:style>
  <w:style w:type="paragraph" w:customStyle="1" w:styleId="93KWWFDokumententyp">
    <w:name w:val="93K_WWF_Dokumententyp"/>
    <w:basedOn w:val="Standard"/>
    <w:rsid w:val="00336E86"/>
    <w:pPr>
      <w:spacing w:line="280" w:lineRule="exact"/>
    </w:pPr>
    <w:rPr>
      <w:b/>
      <w:bCs/>
      <w:sz w:val="24"/>
      <w:szCs w:val="24"/>
    </w:rPr>
  </w:style>
  <w:style w:type="paragraph" w:customStyle="1" w:styleId="94KWWFDokumententypklein">
    <w:name w:val="94K_WWF_Dokumententyp_klein"/>
    <w:basedOn w:val="Standard"/>
    <w:rsid w:val="00336E86"/>
    <w:pPr>
      <w:spacing w:after="320"/>
    </w:pPr>
    <w:rPr>
      <w:b/>
      <w:bCs/>
    </w:rPr>
  </w:style>
  <w:style w:type="paragraph" w:customStyle="1" w:styleId="95KWWFTrennzeile">
    <w:name w:val="95K_WWF_Trennzeile"/>
    <w:basedOn w:val="Standard"/>
    <w:qFormat/>
    <w:rsid w:val="00336E86"/>
    <w:pPr>
      <w:spacing w:line="20" w:lineRule="exact"/>
    </w:pPr>
  </w:style>
  <w:style w:type="paragraph" w:styleId="Beschriftung">
    <w:name w:val="caption"/>
    <w:aliases w:val="96_WWF"/>
    <w:basedOn w:val="Standard"/>
    <w:next w:val="Standard"/>
    <w:qFormat/>
    <w:rsid w:val="00336E86"/>
    <w:pPr>
      <w:keepNext/>
      <w:keepLines/>
      <w:spacing w:after="280" w:line="200" w:lineRule="atLeast"/>
    </w:pPr>
    <w:rPr>
      <w:b/>
      <w:bCs/>
      <w:sz w:val="13"/>
    </w:rPr>
  </w:style>
  <w:style w:type="paragraph" w:styleId="Dokumentstruktur">
    <w:name w:val="Document Map"/>
    <w:basedOn w:val="Standard"/>
    <w:link w:val="DokumentstrukturZchn"/>
    <w:semiHidden/>
    <w:rsid w:val="00336E86"/>
    <w:pPr>
      <w:shd w:val="clear" w:color="auto" w:fill="000080"/>
    </w:pPr>
    <w:rPr>
      <w:rFonts w:ascii="Tahoma" w:hAnsi="Tahoma" w:cs="Tahoma"/>
    </w:rPr>
  </w:style>
  <w:style w:type="character" w:customStyle="1" w:styleId="DokumentstrukturZchn">
    <w:name w:val="Dokumentstruktur Zchn"/>
    <w:link w:val="Dokumentstruktur"/>
    <w:semiHidden/>
    <w:rsid w:val="00336E86"/>
    <w:rPr>
      <w:rFonts w:ascii="Tahoma" w:hAnsi="Tahoma" w:cs="Tahoma"/>
      <w:shd w:val="clear" w:color="auto" w:fill="000080"/>
      <w:lang w:eastAsia="zh-TW"/>
    </w:rPr>
  </w:style>
  <w:style w:type="table" w:styleId="Tabellenraster">
    <w:name w:val="Table Grid"/>
    <w:basedOn w:val="NormaleTabelle"/>
    <w:rsid w:val="00336E86"/>
    <w:pPr>
      <w:spacing w:line="280" w:lineRule="atLeast"/>
    </w:pPr>
    <w:tblPr>
      <w:tblCellMar>
        <w:left w:w="0" w:type="dxa"/>
        <w:right w:w="0" w:type="dxa"/>
      </w:tblCellMar>
    </w:tblPr>
  </w:style>
  <w:style w:type="character" w:customStyle="1" w:styleId="berschrift4Zchn">
    <w:name w:val="Überschrift 4 Zchn"/>
    <w:link w:val="berschrift4"/>
    <w:rsid w:val="00336E86"/>
    <w:rPr>
      <w:rFonts w:ascii="Arial" w:hAnsi="Arial" w:cs="Arial"/>
      <w:b/>
      <w:bCs/>
      <w:lang w:eastAsia="zh-TW"/>
    </w:rPr>
  </w:style>
  <w:style w:type="character" w:customStyle="1" w:styleId="berschrift5Zchn">
    <w:name w:val="Überschrift 5 Zchn"/>
    <w:link w:val="berschrift5"/>
    <w:rsid w:val="00336E86"/>
    <w:rPr>
      <w:rFonts w:ascii="Arial" w:hAnsi="Arial" w:cs="Arial"/>
      <w:b/>
      <w:bCs/>
      <w:lang w:eastAsia="zh-TW"/>
    </w:rPr>
  </w:style>
  <w:style w:type="character" w:customStyle="1" w:styleId="berschrift6Zchn">
    <w:name w:val="Überschrift 6 Zchn"/>
    <w:link w:val="berschrift6"/>
    <w:rsid w:val="00336E86"/>
    <w:rPr>
      <w:rFonts w:ascii="Arial" w:hAnsi="Arial" w:cs="Arial"/>
      <w:b/>
      <w:bCs/>
      <w:lang w:eastAsia="zh-TW"/>
    </w:rPr>
  </w:style>
  <w:style w:type="paragraph" w:styleId="Funotentext">
    <w:name w:val="footnote text"/>
    <w:basedOn w:val="Standard"/>
    <w:link w:val="FunotentextZchn"/>
    <w:uiPriority w:val="99"/>
    <w:semiHidden/>
    <w:unhideWhenUsed/>
    <w:rsid w:val="008729CD"/>
  </w:style>
  <w:style w:type="character" w:customStyle="1" w:styleId="FunotentextZchn">
    <w:name w:val="Fußnotentext Zchn"/>
    <w:link w:val="Funotentext"/>
    <w:uiPriority w:val="99"/>
    <w:semiHidden/>
    <w:rsid w:val="008729CD"/>
    <w:rPr>
      <w:rFonts w:ascii="Arial" w:hAnsi="Arial" w:cs="Arial"/>
      <w:lang w:eastAsia="zh-TW"/>
    </w:rPr>
  </w:style>
  <w:style w:type="character" w:styleId="Funotenzeichen">
    <w:name w:val="footnote reference"/>
    <w:uiPriority w:val="99"/>
    <w:semiHidden/>
    <w:unhideWhenUsed/>
    <w:rsid w:val="008729CD"/>
    <w:rPr>
      <w:vertAlign w:val="superscript"/>
    </w:rPr>
  </w:style>
  <w:style w:type="paragraph" w:customStyle="1" w:styleId="Default">
    <w:name w:val="Default"/>
    <w:rsid w:val="006E175F"/>
    <w:pPr>
      <w:autoSpaceDE w:val="0"/>
      <w:autoSpaceDN w:val="0"/>
      <w:adjustRightInd w:val="0"/>
    </w:pPr>
    <w:rPr>
      <w:rFonts w:ascii="Book Antiqua" w:hAnsi="Book Antiqua" w:cs="Book Antiqua"/>
      <w:color w:val="000000"/>
      <w:sz w:val="24"/>
      <w:szCs w:val="24"/>
      <w:lang w:val="de-CH" w:eastAsia="de-CH"/>
    </w:rPr>
  </w:style>
  <w:style w:type="character" w:styleId="Hyperlink">
    <w:name w:val="Hyperlink"/>
    <w:uiPriority w:val="99"/>
    <w:unhideWhenUsed/>
    <w:rsid w:val="008275CF"/>
    <w:rPr>
      <w:color w:val="0000FF"/>
      <w:u w:val="single"/>
    </w:rPr>
  </w:style>
  <w:style w:type="paragraph" w:styleId="Sprechblasentext">
    <w:name w:val="Balloon Text"/>
    <w:basedOn w:val="Standard"/>
    <w:link w:val="SprechblasentextZchn"/>
    <w:uiPriority w:val="99"/>
    <w:semiHidden/>
    <w:unhideWhenUsed/>
    <w:rsid w:val="00A8187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187D"/>
    <w:rPr>
      <w:rFonts w:ascii="Tahoma" w:hAnsi="Tahoma" w:cs="Tahoma"/>
      <w:sz w:val="16"/>
      <w:szCs w:val="16"/>
      <w:lang w:eastAsia="zh-TW"/>
    </w:rPr>
  </w:style>
  <w:style w:type="character" w:styleId="Kommentarzeichen">
    <w:name w:val="annotation reference"/>
    <w:uiPriority w:val="99"/>
    <w:semiHidden/>
    <w:unhideWhenUsed/>
    <w:rsid w:val="000E2AE8"/>
    <w:rPr>
      <w:sz w:val="16"/>
      <w:szCs w:val="16"/>
    </w:rPr>
  </w:style>
  <w:style w:type="paragraph" w:styleId="Kommentartext">
    <w:name w:val="annotation text"/>
    <w:basedOn w:val="Standard"/>
    <w:link w:val="KommentartextZchn"/>
    <w:uiPriority w:val="99"/>
    <w:semiHidden/>
    <w:unhideWhenUsed/>
    <w:rsid w:val="000E2AE8"/>
  </w:style>
  <w:style w:type="character" w:customStyle="1" w:styleId="KommentartextZchn">
    <w:name w:val="Kommentartext Zchn"/>
    <w:link w:val="Kommentartext"/>
    <w:uiPriority w:val="99"/>
    <w:semiHidden/>
    <w:rsid w:val="000E2AE8"/>
    <w:rPr>
      <w:rFonts w:ascii="Arial" w:hAnsi="Arial" w:cs="Arial"/>
      <w:lang w:eastAsia="zh-TW"/>
    </w:rPr>
  </w:style>
  <w:style w:type="paragraph" w:styleId="Kommentarthema">
    <w:name w:val="annotation subject"/>
    <w:basedOn w:val="Kommentartext"/>
    <w:next w:val="Kommentartext"/>
    <w:link w:val="KommentarthemaZchn"/>
    <w:uiPriority w:val="99"/>
    <w:semiHidden/>
    <w:unhideWhenUsed/>
    <w:rsid w:val="000E2AE8"/>
    <w:rPr>
      <w:b/>
      <w:bCs/>
    </w:rPr>
  </w:style>
  <w:style w:type="character" w:customStyle="1" w:styleId="KommentarthemaZchn">
    <w:name w:val="Kommentarthema Zchn"/>
    <w:link w:val="Kommentarthema"/>
    <w:uiPriority w:val="99"/>
    <w:semiHidden/>
    <w:rsid w:val="000E2AE8"/>
    <w:rPr>
      <w:rFonts w:ascii="Arial" w:hAnsi="Arial" w:cs="Arial"/>
      <w:b/>
      <w:bCs/>
      <w:lang w:eastAsia="zh-TW"/>
    </w:rPr>
  </w:style>
  <w:style w:type="paragraph" w:styleId="berarbeitung">
    <w:name w:val="Revision"/>
    <w:hidden/>
    <w:uiPriority w:val="99"/>
    <w:semiHidden/>
    <w:rsid w:val="00845EA5"/>
    <w:rPr>
      <w:rFonts w:ascii="Arial" w:hAnsi="Arial" w:cs="Arial"/>
      <w:lang w:val="de-CH" w:eastAsia="zh-TW"/>
    </w:rPr>
  </w:style>
  <w:style w:type="paragraph" w:customStyle="1" w:styleId="DokWeitereInformationen">
    <w:name w:val="Dok_Weitere_Informationen"/>
    <w:basedOn w:val="Standard"/>
    <w:rsid w:val="006343FD"/>
    <w:pPr>
      <w:spacing w:line="280" w:lineRule="exact"/>
    </w:pPr>
    <w:rPr>
      <w:rFonts w:ascii="Palatino" w:hAnsi="Palatino"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2784">
      <w:bodyDiv w:val="1"/>
      <w:marLeft w:val="0"/>
      <w:marRight w:val="0"/>
      <w:marTop w:val="0"/>
      <w:marBottom w:val="0"/>
      <w:divBdr>
        <w:top w:val="none" w:sz="0" w:space="0" w:color="auto"/>
        <w:left w:val="none" w:sz="0" w:space="0" w:color="auto"/>
        <w:bottom w:val="none" w:sz="0" w:space="0" w:color="auto"/>
        <w:right w:val="none" w:sz="0" w:space="0" w:color="auto"/>
      </w:divBdr>
    </w:div>
    <w:div w:id="164091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i.uzh.ch/en/studies/phd/te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be\Desktop\Brief_akkred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94B4-90CB-1144-865A-977DFE47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C:\Users\suerbe\Desktop\Brief_akkred_d.dotx</Template>
  <TotalTime>0</TotalTime>
  <Pages>5</Pages>
  <Words>830</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Universität Zürich</Company>
  <LinksUpToDate>false</LinksUpToDate>
  <CharactersWithSpaces>6051</CharactersWithSpaces>
  <SharedDoc>false</SharedDoc>
  <HyperlinkBase/>
  <HLinks>
    <vt:vector size="6" baseType="variant">
      <vt:variant>
        <vt:i4>6684728</vt:i4>
      </vt:variant>
      <vt:variant>
        <vt:i4>63</vt:i4>
      </vt:variant>
      <vt:variant>
        <vt:i4>0</vt:i4>
      </vt:variant>
      <vt:variant>
        <vt:i4>5</vt:i4>
      </vt:variant>
      <vt:variant>
        <vt:lpwstr>https://www.ifi.uzh.ch/en/studies/phd/team.html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 Erber</dc:creator>
  <dc:description>Vorlage uzh_brief_d MSO2004 v1 7.5.2010</dc:description>
  <cp:lastModifiedBy>Karin Sigg</cp:lastModifiedBy>
  <cp:revision>10</cp:revision>
  <cp:lastPrinted>2019-08-29T07:47:00Z</cp:lastPrinted>
  <dcterms:created xsi:type="dcterms:W3CDTF">2019-10-01T08:47:00Z</dcterms:created>
  <dcterms:modified xsi:type="dcterms:W3CDTF">2023-01-24T13:16:00Z</dcterms:modified>
</cp:coreProperties>
</file>